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D0" w:rsidRDefault="000766D0" w:rsidP="000766D0">
      <w:pPr>
        <w:pStyle w:val="a6"/>
        <w:shd w:val="clear" w:color="auto" w:fill="auto"/>
        <w:tabs>
          <w:tab w:val="left" w:pos="709"/>
          <w:tab w:val="left" w:pos="851"/>
        </w:tabs>
        <w:spacing w:line="182" w:lineRule="exact"/>
        <w:ind w:right="20" w:firstLine="426"/>
        <w:jc w:val="both"/>
        <w:rPr>
          <w:rFonts w:cs="Courier New"/>
        </w:rPr>
      </w:pPr>
      <w:r>
        <w:rPr>
          <w:rStyle w:val="TimesNewRoman"/>
          <w:color w:val="000000"/>
        </w:rPr>
        <w:t xml:space="preserve">5.1.2. Заказчик вправе отказаться от исполнения договора и потребовать полного возмещения убытков, если в 30-ти </w:t>
      </w:r>
      <w:proofErr w:type="spellStart"/>
      <w:r>
        <w:rPr>
          <w:rStyle w:val="TimesNewRoman"/>
          <w:color w:val="000000"/>
        </w:rPr>
        <w:t>дневный</w:t>
      </w:r>
      <w:proofErr w:type="spellEnd"/>
      <w:r>
        <w:rPr>
          <w:rStyle w:val="TimesNewRoman"/>
          <w:color w:val="00000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766D0" w:rsidRPr="00732E50" w:rsidRDefault="000766D0" w:rsidP="000766D0">
      <w:pPr>
        <w:pStyle w:val="a6"/>
        <w:shd w:val="clear" w:color="auto" w:fill="auto"/>
        <w:tabs>
          <w:tab w:val="left" w:pos="851"/>
        </w:tabs>
        <w:spacing w:line="178" w:lineRule="exact"/>
        <w:ind w:right="20" w:firstLine="426"/>
        <w:jc w:val="both"/>
        <w:rPr>
          <w:color w:val="000000"/>
          <w:sz w:val="15"/>
          <w:szCs w:val="15"/>
        </w:rPr>
      </w:pPr>
      <w:r>
        <w:rPr>
          <w:rStyle w:val="TimesNewRoman"/>
          <w:color w:val="000000"/>
        </w:rPr>
        <w:t xml:space="preserve">5.1.3. </w:t>
      </w:r>
      <w:proofErr w:type="gramStart"/>
      <w:r>
        <w:rPr>
          <w:rStyle w:val="TimesNewRoman"/>
          <w:color w:val="000000"/>
        </w:rPr>
        <w:t xml:space="preserve">Если Исполнитель нарушил  сроки  оказания  платных образовательных услуг (сроки  начала и </w:t>
      </w:r>
      <w:proofErr w:type="gramEnd"/>
    </w:p>
    <w:p w:rsidR="001C20A1" w:rsidRDefault="001C20A1" w:rsidP="001C20A1">
      <w:pPr>
        <w:pStyle w:val="a6"/>
        <w:shd w:val="clear" w:color="auto" w:fill="auto"/>
        <w:tabs>
          <w:tab w:val="left" w:pos="851"/>
        </w:tabs>
        <w:spacing w:line="178" w:lineRule="exact"/>
        <w:ind w:right="20"/>
        <w:jc w:val="both"/>
        <w:rPr>
          <w:rFonts w:cs="Courier New"/>
        </w:rPr>
      </w:pPr>
      <w:r>
        <w:rPr>
          <w:rStyle w:val="TimesNewRoman"/>
          <w:color w:val="000000"/>
        </w:rPr>
        <w:t>(или)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C20A1" w:rsidRDefault="001C20A1" w:rsidP="00703929">
      <w:pPr>
        <w:pStyle w:val="a6"/>
        <w:shd w:val="clear" w:color="auto" w:fill="auto"/>
        <w:spacing w:line="187" w:lineRule="exact"/>
        <w:ind w:right="20" w:firstLine="480"/>
        <w:jc w:val="both"/>
        <w:rPr>
          <w:rFonts w:cs="Courier New"/>
        </w:rPr>
      </w:pPr>
      <w:r>
        <w:rPr>
          <w:rStyle w:val="TimesNewRoman"/>
          <w:color w:val="00000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C20A1" w:rsidRDefault="001C20A1" w:rsidP="00703929">
      <w:pPr>
        <w:pStyle w:val="a6"/>
        <w:shd w:val="clear" w:color="auto" w:fill="auto"/>
        <w:spacing w:line="178" w:lineRule="exact"/>
        <w:ind w:right="20" w:firstLine="480"/>
        <w:jc w:val="both"/>
        <w:rPr>
          <w:rFonts w:cs="Courier New"/>
        </w:rPr>
      </w:pPr>
      <w:r>
        <w:rPr>
          <w:rStyle w:val="TimesNewRoman"/>
          <w:color w:val="00000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C20A1" w:rsidRDefault="001C20A1" w:rsidP="001C20A1">
      <w:pPr>
        <w:pStyle w:val="a6"/>
        <w:shd w:val="clear" w:color="auto" w:fill="auto"/>
        <w:spacing w:line="178" w:lineRule="exact"/>
        <w:ind w:left="100" w:firstLine="380"/>
        <w:jc w:val="both"/>
        <w:rPr>
          <w:rFonts w:cs="Courier New"/>
        </w:rPr>
      </w:pPr>
      <w:r>
        <w:rPr>
          <w:rStyle w:val="TimesNewRoman"/>
          <w:color w:val="000000"/>
        </w:rPr>
        <w:t>в) потребовать уменьшения стоимости платных образовательных услуг;</w:t>
      </w:r>
    </w:p>
    <w:p w:rsidR="001C20A1" w:rsidRPr="0024459A" w:rsidRDefault="001C20A1" w:rsidP="001C20A1">
      <w:pPr>
        <w:pStyle w:val="a6"/>
        <w:shd w:val="clear" w:color="auto" w:fill="auto"/>
        <w:spacing w:line="150" w:lineRule="exact"/>
        <w:ind w:left="100" w:firstLine="380"/>
        <w:jc w:val="both"/>
        <w:rPr>
          <w:rFonts w:cs="Courier New"/>
        </w:rPr>
      </w:pPr>
      <w:r>
        <w:rPr>
          <w:rStyle w:val="TimesNewRoman"/>
          <w:color w:val="000000"/>
        </w:rPr>
        <w:t xml:space="preserve">г) </w:t>
      </w:r>
      <w:r w:rsidRPr="0024459A">
        <w:rPr>
          <w:rStyle w:val="TimesNewRoman"/>
          <w:color w:val="000000"/>
        </w:rPr>
        <w:t>расторгнуть договор.</w:t>
      </w:r>
    </w:p>
    <w:p w:rsidR="003F3D1D" w:rsidRPr="0024459A" w:rsidRDefault="00D50734" w:rsidP="00703929">
      <w:pPr>
        <w:pStyle w:val="a6"/>
        <w:shd w:val="clear" w:color="auto" w:fill="auto"/>
        <w:tabs>
          <w:tab w:val="left" w:pos="851"/>
        </w:tabs>
        <w:spacing w:line="182" w:lineRule="exact"/>
        <w:ind w:right="20" w:firstLine="426"/>
        <w:jc w:val="both"/>
        <w:rPr>
          <w:rFonts w:cs="Courier New"/>
        </w:rPr>
      </w:pPr>
      <w:r w:rsidRPr="0024459A">
        <w:rPr>
          <w:rStyle w:val="TimesNewRoman"/>
          <w:color w:val="000000"/>
        </w:rPr>
        <w:t>5.1.4.</w:t>
      </w:r>
      <w:r w:rsidR="001C20A1" w:rsidRPr="0024459A">
        <w:rPr>
          <w:rStyle w:val="TimesNewRoman"/>
          <w:color w:val="000000"/>
        </w:rPr>
        <w:t xml:space="preserve"> Заказчик вправе </w:t>
      </w:r>
      <w:r w:rsidR="00703929" w:rsidRPr="0024459A">
        <w:rPr>
          <w:rStyle w:val="TimesNewRoman"/>
          <w:color w:val="000000"/>
        </w:rPr>
        <w:t>потребовать</w:t>
      </w:r>
      <w:r w:rsidR="001C20A1" w:rsidRPr="0024459A">
        <w:rPr>
          <w:rStyle w:val="TimesNewRoman"/>
          <w:color w:val="000000"/>
        </w:rPr>
        <w:t xml:space="preserve"> </w:t>
      </w:r>
      <w:r w:rsidR="00703929" w:rsidRPr="0024459A">
        <w:rPr>
          <w:rStyle w:val="TimesNewRoman"/>
          <w:color w:val="000000"/>
        </w:rPr>
        <w:t>полного</w:t>
      </w:r>
      <w:r w:rsidR="001C20A1" w:rsidRPr="0024459A">
        <w:rPr>
          <w:rStyle w:val="TimesNewRoman"/>
          <w:color w:val="000000"/>
        </w:rPr>
        <w:t xml:space="preserve"> </w:t>
      </w:r>
      <w:r w:rsidR="00703929" w:rsidRPr="0024459A">
        <w:rPr>
          <w:rStyle w:val="TimesNewRoman"/>
          <w:color w:val="000000"/>
        </w:rPr>
        <w:t>возмещения</w:t>
      </w:r>
      <w:r w:rsidR="001C20A1" w:rsidRPr="0024459A">
        <w:rPr>
          <w:rStyle w:val="TimesNewRoman"/>
          <w:color w:val="000000"/>
        </w:rPr>
        <w:t xml:space="preserve"> </w:t>
      </w:r>
      <w:r w:rsidR="00703929" w:rsidRPr="0024459A">
        <w:rPr>
          <w:rStyle w:val="TimesNewRoman"/>
          <w:color w:val="000000"/>
        </w:rPr>
        <w:t>убытков,</w:t>
      </w:r>
      <w:r w:rsidR="001C20A1" w:rsidRPr="0024459A">
        <w:rPr>
          <w:rStyle w:val="TimesNewRoman"/>
          <w:color w:val="000000"/>
        </w:rPr>
        <w:t xml:space="preserve"> причиненных ему в связи с </w:t>
      </w:r>
      <w:r w:rsidR="003F3D1D" w:rsidRPr="0024459A">
        <w:rPr>
          <w:rStyle w:val="TimesNewRoman"/>
          <w:color w:val="000000"/>
        </w:rPr>
        <w:t>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F3D1D" w:rsidRPr="0024459A" w:rsidRDefault="003F3D1D" w:rsidP="003F3D1D">
      <w:pPr>
        <w:pStyle w:val="a6"/>
        <w:numPr>
          <w:ilvl w:val="0"/>
          <w:numId w:val="13"/>
        </w:numPr>
        <w:shd w:val="clear" w:color="auto" w:fill="auto"/>
        <w:tabs>
          <w:tab w:val="left" w:pos="284"/>
          <w:tab w:val="left" w:pos="567"/>
        </w:tabs>
        <w:spacing w:line="182" w:lineRule="exact"/>
        <w:ind w:right="20" w:firstLine="284"/>
        <w:jc w:val="both"/>
        <w:rPr>
          <w:rFonts w:cs="Courier New"/>
        </w:rPr>
      </w:pPr>
      <w:r w:rsidRPr="0024459A">
        <w:rPr>
          <w:rStyle w:val="TimesNewRoman"/>
          <w:color w:val="000000"/>
        </w:rPr>
        <w:t xml:space="preserve">Сведения, указанные в настоящем </w:t>
      </w:r>
      <w:r w:rsidR="00A552D4">
        <w:rPr>
          <w:rStyle w:val="TimesNewRoman"/>
          <w:color w:val="000000"/>
        </w:rPr>
        <w:t>Д</w:t>
      </w:r>
      <w:r w:rsidRPr="0024459A">
        <w:rPr>
          <w:rStyle w:val="TimesNewRoman"/>
          <w:color w:val="000000"/>
        </w:rPr>
        <w:t xml:space="preserve">оговоре, соответствуют информации, размещенной на официальном сайте Исполнителя в сети «Интернет» на дату заключения настоящего </w:t>
      </w:r>
      <w:r w:rsidR="00A552D4">
        <w:rPr>
          <w:rStyle w:val="TimesNewRoman"/>
          <w:color w:val="000000"/>
        </w:rPr>
        <w:t>Д</w:t>
      </w:r>
      <w:r w:rsidRPr="0024459A">
        <w:rPr>
          <w:rStyle w:val="TimesNewRoman"/>
          <w:color w:val="000000"/>
        </w:rPr>
        <w:t>оговора.</w:t>
      </w:r>
    </w:p>
    <w:p w:rsidR="003F3D1D" w:rsidRPr="0024459A" w:rsidRDefault="003F3D1D" w:rsidP="003F3D1D">
      <w:pPr>
        <w:pStyle w:val="a6"/>
        <w:numPr>
          <w:ilvl w:val="0"/>
          <w:numId w:val="13"/>
        </w:numPr>
        <w:shd w:val="clear" w:color="auto" w:fill="auto"/>
        <w:tabs>
          <w:tab w:val="left" w:pos="567"/>
        </w:tabs>
        <w:spacing w:line="187" w:lineRule="exact"/>
        <w:ind w:right="20" w:firstLine="284"/>
        <w:jc w:val="both"/>
        <w:rPr>
          <w:rFonts w:cs="Courier New"/>
        </w:rPr>
      </w:pPr>
      <w:r w:rsidRPr="0024459A">
        <w:rPr>
          <w:rStyle w:val="TimesNewRoman"/>
          <w:color w:val="000000"/>
        </w:rPr>
        <w:t xml:space="preserve"> Под периодом предоставления образовательной услуги (периодом обучения) понимается промежуток времени с даты издания </w:t>
      </w:r>
      <w:proofErr w:type="gramStart"/>
      <w:r w:rsidRPr="0024459A">
        <w:rPr>
          <w:rStyle w:val="TimesNewRoman"/>
          <w:color w:val="000000"/>
        </w:rPr>
        <w:t>приказа</w:t>
      </w:r>
      <w:proofErr w:type="gramEnd"/>
      <w:r w:rsidRPr="0024459A">
        <w:rPr>
          <w:rStyle w:val="TimesNewRoman"/>
          <w:color w:val="000000"/>
        </w:rPr>
        <w:t xml:space="preserve"> о зачислении Обучающегося в </w:t>
      </w:r>
      <w:r w:rsidR="00A552D4">
        <w:rPr>
          <w:rStyle w:val="TimesNewRoman"/>
          <w:color w:val="000000"/>
        </w:rPr>
        <w:t>У</w:t>
      </w:r>
      <w:r w:rsidRPr="0024459A">
        <w:rPr>
          <w:rStyle w:val="TimesNewRoman"/>
          <w:color w:val="000000"/>
        </w:rPr>
        <w:t xml:space="preserve">ниверситет до даты издания приказа об окончании обучения или отчислении Обучающегося из </w:t>
      </w:r>
      <w:r w:rsidR="00A552D4">
        <w:rPr>
          <w:rStyle w:val="TimesNewRoman"/>
          <w:color w:val="000000"/>
        </w:rPr>
        <w:t>У</w:t>
      </w:r>
      <w:r w:rsidRPr="0024459A">
        <w:rPr>
          <w:rStyle w:val="TimesNewRoman"/>
          <w:color w:val="000000"/>
        </w:rPr>
        <w:t>ниверситета</w:t>
      </w:r>
    </w:p>
    <w:p w:rsidR="003F3D1D" w:rsidRPr="0024459A" w:rsidRDefault="003F3D1D" w:rsidP="003F3D1D">
      <w:pPr>
        <w:pStyle w:val="a6"/>
        <w:numPr>
          <w:ilvl w:val="0"/>
          <w:numId w:val="13"/>
        </w:numPr>
        <w:shd w:val="clear" w:color="auto" w:fill="auto"/>
        <w:tabs>
          <w:tab w:val="left" w:pos="567"/>
        </w:tabs>
        <w:spacing w:line="178" w:lineRule="exact"/>
        <w:ind w:right="20" w:firstLine="284"/>
        <w:jc w:val="both"/>
        <w:rPr>
          <w:rFonts w:cs="Courier New"/>
        </w:rPr>
      </w:pPr>
      <w:r w:rsidRPr="0024459A">
        <w:rPr>
          <w:rStyle w:val="TimesNewRoman"/>
          <w:color w:val="000000"/>
        </w:rPr>
        <w:t xml:space="preserve"> Настоящий </w:t>
      </w:r>
      <w:r w:rsidR="00A552D4">
        <w:rPr>
          <w:rStyle w:val="TimesNewRoman"/>
          <w:color w:val="000000"/>
        </w:rPr>
        <w:t>Д</w:t>
      </w:r>
      <w:r w:rsidRPr="0024459A">
        <w:rPr>
          <w:rStyle w:val="TimesNewRoman"/>
          <w:color w:val="000000"/>
        </w:rPr>
        <w:t xml:space="preserve">оговор вступает в силу со дня его заключения </w:t>
      </w:r>
      <w:r w:rsidR="0011446A" w:rsidRPr="0024459A">
        <w:rPr>
          <w:rStyle w:val="TimesNewRoman"/>
          <w:color w:val="000000"/>
        </w:rPr>
        <w:t>С</w:t>
      </w:r>
      <w:r w:rsidRPr="0024459A">
        <w:rPr>
          <w:rStyle w:val="TimesNewRoman"/>
          <w:color w:val="000000"/>
        </w:rPr>
        <w:t>торонами и действует до полного исполнения Сторонами обязательств.</w:t>
      </w:r>
    </w:p>
    <w:p w:rsidR="003F3D1D" w:rsidRPr="0024459A" w:rsidRDefault="003F3D1D" w:rsidP="003F3D1D">
      <w:pPr>
        <w:pStyle w:val="a6"/>
        <w:shd w:val="clear" w:color="auto" w:fill="auto"/>
        <w:spacing w:line="178" w:lineRule="exact"/>
        <w:ind w:firstLine="284"/>
        <w:jc w:val="both"/>
        <w:rPr>
          <w:rFonts w:cs="Courier New"/>
        </w:rPr>
      </w:pPr>
      <w:r w:rsidRPr="0024459A">
        <w:rPr>
          <w:rStyle w:val="TimesNewRoman"/>
          <w:color w:val="000000"/>
        </w:rPr>
        <w:t>5.5 Настоящий договор составлен в 3 экземплярах, по одному для каждой из Сторон.</w:t>
      </w:r>
    </w:p>
    <w:p w:rsidR="00005DB9" w:rsidRDefault="00005DB9" w:rsidP="009211D7">
      <w:pPr>
        <w:shd w:val="clear" w:color="auto" w:fill="FFFFFF"/>
        <w:tabs>
          <w:tab w:val="left" w:pos="785"/>
        </w:tabs>
        <w:spacing w:line="187" w:lineRule="exact"/>
        <w:ind w:left="14" w:firstLine="302"/>
        <w:jc w:val="center"/>
        <w:rPr>
          <w:b/>
          <w:color w:val="000000"/>
          <w:spacing w:val="4"/>
          <w:sz w:val="16"/>
          <w:szCs w:val="16"/>
        </w:rPr>
      </w:pPr>
    </w:p>
    <w:p w:rsidR="00340C2A" w:rsidRPr="0024459A" w:rsidRDefault="000471D4" w:rsidP="009211D7">
      <w:pPr>
        <w:shd w:val="clear" w:color="auto" w:fill="FFFFFF"/>
        <w:tabs>
          <w:tab w:val="left" w:pos="785"/>
        </w:tabs>
        <w:spacing w:line="187" w:lineRule="exact"/>
        <w:ind w:left="14" w:firstLine="302"/>
        <w:jc w:val="center"/>
        <w:rPr>
          <w:b/>
          <w:color w:val="000000"/>
          <w:spacing w:val="4"/>
          <w:sz w:val="16"/>
          <w:szCs w:val="16"/>
        </w:rPr>
      </w:pPr>
      <w:r w:rsidRPr="0024459A">
        <w:rPr>
          <w:b/>
          <w:color w:val="000000"/>
          <w:spacing w:val="4"/>
          <w:sz w:val="16"/>
          <w:szCs w:val="16"/>
        </w:rPr>
        <w:t>6.АДРЕСА И РЕКВИЗИТЫ СТОРОН</w:t>
      </w:r>
    </w:p>
    <w:tbl>
      <w:tblPr>
        <w:tblStyle w:val="a3"/>
        <w:tblW w:w="7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551"/>
        <w:gridCol w:w="2551"/>
      </w:tblGrid>
      <w:tr w:rsidR="00203128" w:rsidRPr="0024459A" w:rsidTr="00FA3861">
        <w:tc>
          <w:tcPr>
            <w:tcW w:w="2802" w:type="dxa"/>
          </w:tcPr>
          <w:p w:rsidR="00203128" w:rsidRPr="0024459A" w:rsidRDefault="00203128" w:rsidP="008D3593">
            <w:pPr>
              <w:tabs>
                <w:tab w:val="left" w:pos="785"/>
              </w:tabs>
              <w:spacing w:line="187" w:lineRule="exact"/>
              <w:jc w:val="both"/>
              <w:rPr>
                <w:b/>
                <w:color w:val="000000"/>
                <w:spacing w:val="4"/>
                <w:sz w:val="16"/>
                <w:szCs w:val="16"/>
              </w:rPr>
            </w:pPr>
            <w:r w:rsidRPr="0024459A">
              <w:rPr>
                <w:b/>
                <w:color w:val="000000"/>
                <w:spacing w:val="4"/>
                <w:sz w:val="16"/>
                <w:szCs w:val="16"/>
              </w:rPr>
              <w:t>Исполнитель</w:t>
            </w:r>
          </w:p>
        </w:tc>
        <w:tc>
          <w:tcPr>
            <w:tcW w:w="2551" w:type="dxa"/>
          </w:tcPr>
          <w:p w:rsidR="00203128" w:rsidRPr="0024459A" w:rsidRDefault="00203128" w:rsidP="00E33D1B">
            <w:pPr>
              <w:tabs>
                <w:tab w:val="left" w:pos="785"/>
              </w:tabs>
              <w:spacing w:line="187" w:lineRule="exact"/>
              <w:jc w:val="center"/>
              <w:rPr>
                <w:b/>
                <w:color w:val="000000"/>
                <w:spacing w:val="4"/>
                <w:sz w:val="16"/>
                <w:szCs w:val="16"/>
              </w:rPr>
            </w:pPr>
            <w:r w:rsidRPr="0024459A">
              <w:rPr>
                <w:b/>
                <w:color w:val="000000"/>
                <w:spacing w:val="4"/>
                <w:sz w:val="16"/>
                <w:szCs w:val="16"/>
              </w:rPr>
              <w:t>Заказчик</w:t>
            </w:r>
          </w:p>
        </w:tc>
        <w:tc>
          <w:tcPr>
            <w:tcW w:w="2551" w:type="dxa"/>
          </w:tcPr>
          <w:p w:rsidR="00203128" w:rsidRPr="0024459A" w:rsidRDefault="00CE4745" w:rsidP="00E33D1B">
            <w:pPr>
              <w:tabs>
                <w:tab w:val="left" w:pos="785"/>
              </w:tabs>
              <w:spacing w:line="187" w:lineRule="exact"/>
              <w:jc w:val="center"/>
              <w:rPr>
                <w:b/>
                <w:color w:val="000000"/>
                <w:spacing w:val="4"/>
                <w:sz w:val="16"/>
                <w:szCs w:val="16"/>
              </w:rPr>
            </w:pPr>
            <w:r w:rsidRPr="0024459A">
              <w:rPr>
                <w:b/>
                <w:color w:val="000000"/>
                <w:spacing w:val="4"/>
                <w:sz w:val="16"/>
                <w:szCs w:val="16"/>
              </w:rPr>
              <w:t>Обучаемый</w:t>
            </w:r>
          </w:p>
        </w:tc>
      </w:tr>
      <w:tr w:rsidR="00FA3861" w:rsidRPr="0024459A" w:rsidTr="00FA3861">
        <w:trPr>
          <w:trHeight w:val="758"/>
        </w:trPr>
        <w:tc>
          <w:tcPr>
            <w:tcW w:w="2802" w:type="dxa"/>
          </w:tcPr>
          <w:p w:rsidR="00FA3861" w:rsidRPr="0024459A" w:rsidRDefault="00FA3861" w:rsidP="00B91E91">
            <w:pPr>
              <w:tabs>
                <w:tab w:val="left" w:pos="785"/>
              </w:tabs>
              <w:spacing w:line="187" w:lineRule="exact"/>
              <w:rPr>
                <w:b/>
                <w:color w:val="000000"/>
                <w:spacing w:val="4"/>
                <w:sz w:val="13"/>
                <w:szCs w:val="13"/>
              </w:rPr>
            </w:pPr>
            <w:r w:rsidRPr="0024459A">
              <w:rPr>
                <w:b/>
                <w:color w:val="000000"/>
                <w:spacing w:val="4"/>
                <w:sz w:val="13"/>
                <w:szCs w:val="13"/>
              </w:rPr>
              <w:t>ФГАОУ ВО «</w:t>
            </w:r>
            <w:proofErr w:type="spellStart"/>
            <w:r w:rsidRPr="0024459A">
              <w:rPr>
                <w:b/>
                <w:color w:val="000000"/>
                <w:spacing w:val="4"/>
                <w:sz w:val="13"/>
                <w:szCs w:val="13"/>
              </w:rPr>
              <w:t>ЮУрГУ</w:t>
            </w:r>
            <w:proofErr w:type="spellEnd"/>
            <w:r w:rsidRPr="0024459A">
              <w:rPr>
                <w:b/>
                <w:color w:val="000000"/>
                <w:spacing w:val="4"/>
                <w:sz w:val="13"/>
                <w:szCs w:val="13"/>
              </w:rPr>
              <w:t xml:space="preserve"> (НИУ)»,</w:t>
            </w:r>
          </w:p>
          <w:p w:rsidR="00FA3861" w:rsidRPr="0024459A" w:rsidRDefault="00FA3861" w:rsidP="00B91E91">
            <w:pPr>
              <w:tabs>
                <w:tab w:val="left" w:pos="785"/>
              </w:tabs>
              <w:spacing w:line="187" w:lineRule="exact"/>
              <w:rPr>
                <w:b/>
                <w:color w:val="000000"/>
                <w:spacing w:val="4"/>
                <w:sz w:val="13"/>
                <w:szCs w:val="13"/>
              </w:rPr>
            </w:pPr>
            <w:r w:rsidRPr="0024459A">
              <w:rPr>
                <w:b/>
                <w:color w:val="000000"/>
                <w:spacing w:val="4"/>
                <w:sz w:val="13"/>
                <w:szCs w:val="13"/>
              </w:rPr>
              <w:t>Филиал ФГАОУ ВО «</w:t>
            </w:r>
            <w:proofErr w:type="spellStart"/>
            <w:r w:rsidRPr="0024459A">
              <w:rPr>
                <w:b/>
                <w:color w:val="000000"/>
                <w:spacing w:val="4"/>
                <w:sz w:val="13"/>
                <w:szCs w:val="13"/>
              </w:rPr>
              <w:t>ЮУрГУ</w:t>
            </w:r>
            <w:proofErr w:type="spellEnd"/>
            <w:r w:rsidRPr="0024459A">
              <w:rPr>
                <w:b/>
                <w:color w:val="000000"/>
                <w:spacing w:val="4"/>
                <w:sz w:val="13"/>
                <w:szCs w:val="13"/>
              </w:rPr>
              <w:t xml:space="preserve"> (НИУ)» </w:t>
            </w:r>
            <w:r w:rsidRPr="001346B1">
              <w:rPr>
                <w:b/>
                <w:color w:val="000000"/>
                <w:spacing w:val="4"/>
                <w:sz w:val="13"/>
                <w:szCs w:val="13"/>
              </w:rPr>
              <w:br/>
            </w:r>
            <w:r w:rsidRPr="0024459A">
              <w:rPr>
                <w:b/>
                <w:color w:val="000000"/>
                <w:spacing w:val="4"/>
                <w:sz w:val="13"/>
                <w:szCs w:val="13"/>
              </w:rPr>
              <w:t xml:space="preserve">в </w:t>
            </w:r>
            <w:proofErr w:type="spellStart"/>
            <w:r w:rsidRPr="0024459A">
              <w:rPr>
                <w:b/>
                <w:color w:val="000000"/>
                <w:spacing w:val="4"/>
                <w:sz w:val="13"/>
                <w:szCs w:val="13"/>
              </w:rPr>
              <w:t>г</w:t>
            </w:r>
            <w:proofErr w:type="gramStart"/>
            <w:r w:rsidRPr="0024459A">
              <w:rPr>
                <w:b/>
                <w:color w:val="000000"/>
                <w:spacing w:val="4"/>
                <w:sz w:val="13"/>
                <w:szCs w:val="13"/>
              </w:rPr>
              <w:t>.Н</w:t>
            </w:r>
            <w:proofErr w:type="gramEnd"/>
            <w:r w:rsidRPr="0024459A">
              <w:rPr>
                <w:b/>
                <w:color w:val="000000"/>
                <w:spacing w:val="4"/>
                <w:sz w:val="13"/>
                <w:szCs w:val="13"/>
              </w:rPr>
              <w:t>ижневартовске</w:t>
            </w:r>
            <w:proofErr w:type="spellEnd"/>
          </w:p>
          <w:p w:rsidR="00FA3861" w:rsidRPr="0024459A" w:rsidRDefault="00FA3861" w:rsidP="001C2C61">
            <w:pPr>
              <w:tabs>
                <w:tab w:val="left" w:pos="785"/>
              </w:tabs>
              <w:spacing w:line="187" w:lineRule="exact"/>
              <w:jc w:val="both"/>
              <w:rPr>
                <w:b/>
                <w:color w:val="000000"/>
                <w:spacing w:val="4"/>
                <w:sz w:val="13"/>
                <w:szCs w:val="13"/>
              </w:rPr>
            </w:pPr>
            <w:proofErr w:type="spellStart"/>
            <w:r w:rsidRPr="0024459A">
              <w:rPr>
                <w:b/>
                <w:color w:val="000000"/>
                <w:spacing w:val="4"/>
                <w:sz w:val="13"/>
                <w:szCs w:val="13"/>
              </w:rPr>
              <w:t>юр.адрес</w:t>
            </w:r>
            <w:proofErr w:type="spellEnd"/>
            <w:r w:rsidRPr="0024459A">
              <w:rPr>
                <w:b/>
                <w:color w:val="000000"/>
                <w:spacing w:val="4"/>
                <w:sz w:val="13"/>
                <w:szCs w:val="13"/>
              </w:rPr>
              <w:t xml:space="preserve">: 454080, </w:t>
            </w:r>
            <w:proofErr w:type="spellStart"/>
            <w:r w:rsidRPr="0024459A">
              <w:rPr>
                <w:b/>
                <w:color w:val="000000"/>
                <w:spacing w:val="4"/>
                <w:sz w:val="13"/>
                <w:szCs w:val="13"/>
              </w:rPr>
              <w:t>г</w:t>
            </w:r>
            <w:proofErr w:type="gramStart"/>
            <w:r w:rsidRPr="0024459A">
              <w:rPr>
                <w:b/>
                <w:color w:val="000000"/>
                <w:spacing w:val="4"/>
                <w:sz w:val="13"/>
                <w:szCs w:val="13"/>
              </w:rPr>
              <w:t>.Ч</w:t>
            </w:r>
            <w:proofErr w:type="gramEnd"/>
            <w:r w:rsidRPr="0024459A">
              <w:rPr>
                <w:b/>
                <w:color w:val="000000"/>
                <w:spacing w:val="4"/>
                <w:sz w:val="13"/>
                <w:szCs w:val="13"/>
              </w:rPr>
              <w:t>елябинск</w:t>
            </w:r>
            <w:proofErr w:type="spellEnd"/>
            <w:r w:rsidRPr="0024459A">
              <w:rPr>
                <w:b/>
                <w:color w:val="000000"/>
                <w:spacing w:val="4"/>
                <w:sz w:val="13"/>
                <w:szCs w:val="13"/>
              </w:rPr>
              <w:t>,</w:t>
            </w:r>
          </w:p>
          <w:p w:rsidR="00FA3861" w:rsidRPr="0024459A" w:rsidRDefault="00FA3861" w:rsidP="001C2C61">
            <w:pPr>
              <w:tabs>
                <w:tab w:val="left" w:pos="785"/>
              </w:tabs>
              <w:spacing w:line="187" w:lineRule="exact"/>
              <w:jc w:val="both"/>
              <w:rPr>
                <w:b/>
                <w:color w:val="000000"/>
                <w:spacing w:val="4"/>
                <w:sz w:val="13"/>
                <w:szCs w:val="13"/>
              </w:rPr>
            </w:pPr>
            <w:proofErr w:type="spellStart"/>
            <w:r w:rsidRPr="0024459A">
              <w:rPr>
                <w:b/>
                <w:color w:val="000000"/>
                <w:spacing w:val="4"/>
                <w:sz w:val="13"/>
                <w:szCs w:val="13"/>
              </w:rPr>
              <w:t>просп.В.И.Ленина</w:t>
            </w:r>
            <w:proofErr w:type="spellEnd"/>
            <w:r w:rsidRPr="0024459A">
              <w:rPr>
                <w:b/>
                <w:color w:val="000000"/>
                <w:spacing w:val="4"/>
                <w:sz w:val="13"/>
                <w:szCs w:val="13"/>
              </w:rPr>
              <w:t>, д.76</w:t>
            </w:r>
          </w:p>
        </w:tc>
        <w:tc>
          <w:tcPr>
            <w:tcW w:w="2551" w:type="dxa"/>
          </w:tcPr>
          <w:p w:rsidR="00FA3861" w:rsidRDefault="00FA3861" w:rsidP="00046D96">
            <w:pPr>
              <w:pStyle w:val="130"/>
              <w:shd w:val="clear" w:color="auto" w:fill="auto"/>
              <w:spacing w:line="115" w:lineRule="exact"/>
              <w:rPr>
                <w:b/>
                <w:i/>
                <w:color w:val="000000"/>
                <w:sz w:val="15"/>
                <w:szCs w:val="15"/>
                <w:u w:val="single"/>
              </w:rPr>
            </w:pPr>
          </w:p>
          <w:p w:rsidR="00FA3861" w:rsidRDefault="00FA3861" w:rsidP="00F167A4">
            <w:pPr>
              <w:pStyle w:val="130"/>
              <w:shd w:val="clear" w:color="auto" w:fill="auto"/>
              <w:spacing w:line="115" w:lineRule="exact"/>
              <w:rPr>
                <w:b/>
                <w:i/>
                <w:color w:val="000000"/>
                <w:sz w:val="15"/>
                <w:szCs w:val="15"/>
                <w:u w:val="single"/>
              </w:rPr>
            </w:pPr>
            <w:r>
              <w:rPr>
                <w:b/>
                <w:i/>
                <w:color w:val="000000"/>
                <w:sz w:val="15"/>
                <w:szCs w:val="15"/>
                <w:u w:val="single"/>
              </w:rPr>
              <w:t>________________________________</w:t>
            </w:r>
            <w:r>
              <w:rPr>
                <w:b/>
                <w:i/>
                <w:color w:val="000000"/>
                <w:sz w:val="15"/>
                <w:szCs w:val="15"/>
                <w:u w:val="single"/>
              </w:rPr>
              <w:br/>
            </w:r>
            <w:r>
              <w:rPr>
                <w:b/>
                <w:i/>
                <w:color w:val="000000"/>
                <w:sz w:val="15"/>
                <w:szCs w:val="15"/>
                <w:u w:val="single"/>
              </w:rPr>
              <w:br/>
              <w:t>_______________________________</w:t>
            </w:r>
          </w:p>
          <w:p w:rsidR="00FA3861" w:rsidRPr="0033636B" w:rsidRDefault="00FA3861" w:rsidP="00F167A4">
            <w:pPr>
              <w:pStyle w:val="130"/>
              <w:shd w:val="clear" w:color="auto" w:fill="auto"/>
              <w:spacing w:line="115" w:lineRule="exact"/>
              <w:rPr>
                <w:rFonts w:cs="Courier New"/>
              </w:rPr>
            </w:pPr>
            <w:r w:rsidRPr="0033636B">
              <w:rPr>
                <w:rStyle w:val="13Exact"/>
                <w:rFonts w:cs="Courier New"/>
                <w:color w:val="000000"/>
                <w:spacing w:val="0"/>
              </w:rPr>
              <w:t>(фамилия, имя, отчество (при наличии)/полное наименование юридического лица)</w:t>
            </w:r>
          </w:p>
          <w:p w:rsidR="00FA3861" w:rsidRPr="00CA48BF" w:rsidRDefault="00FA3861" w:rsidP="00046D96">
            <w:pPr>
              <w:tabs>
                <w:tab w:val="left" w:pos="785"/>
              </w:tabs>
              <w:spacing w:line="187" w:lineRule="exact"/>
              <w:jc w:val="center"/>
              <w:rPr>
                <w:b/>
                <w:color w:val="000000"/>
                <w:spacing w:val="4"/>
                <w:sz w:val="16"/>
                <w:szCs w:val="16"/>
                <w:highlight w:val="yellow"/>
              </w:rPr>
            </w:pPr>
          </w:p>
        </w:tc>
        <w:tc>
          <w:tcPr>
            <w:tcW w:w="2551" w:type="dxa"/>
          </w:tcPr>
          <w:p w:rsidR="00FA3861" w:rsidRDefault="00FA3861" w:rsidP="008F65F0">
            <w:pPr>
              <w:pStyle w:val="130"/>
              <w:shd w:val="clear" w:color="auto" w:fill="auto"/>
              <w:spacing w:line="115" w:lineRule="exact"/>
              <w:rPr>
                <w:b/>
                <w:i/>
                <w:color w:val="000000"/>
                <w:sz w:val="15"/>
                <w:szCs w:val="15"/>
                <w:u w:val="single"/>
              </w:rPr>
            </w:pPr>
          </w:p>
          <w:p w:rsidR="00FA3861" w:rsidRDefault="00FA3861" w:rsidP="008F65F0">
            <w:pPr>
              <w:pStyle w:val="130"/>
              <w:shd w:val="clear" w:color="auto" w:fill="auto"/>
              <w:spacing w:line="115" w:lineRule="exact"/>
              <w:rPr>
                <w:b/>
                <w:i/>
                <w:color w:val="000000"/>
                <w:sz w:val="15"/>
                <w:szCs w:val="15"/>
                <w:u w:val="single"/>
              </w:rPr>
            </w:pPr>
            <w:r>
              <w:rPr>
                <w:b/>
                <w:i/>
                <w:color w:val="000000"/>
                <w:sz w:val="15"/>
                <w:szCs w:val="15"/>
                <w:u w:val="single"/>
              </w:rPr>
              <w:t>________________________________</w:t>
            </w:r>
            <w:r>
              <w:rPr>
                <w:b/>
                <w:i/>
                <w:color w:val="000000"/>
                <w:sz w:val="15"/>
                <w:szCs w:val="15"/>
                <w:u w:val="single"/>
              </w:rPr>
              <w:br/>
            </w:r>
            <w:r>
              <w:rPr>
                <w:b/>
                <w:i/>
                <w:color w:val="000000"/>
                <w:sz w:val="15"/>
                <w:szCs w:val="15"/>
                <w:u w:val="single"/>
              </w:rPr>
              <w:br/>
              <w:t>_______________________________</w:t>
            </w:r>
          </w:p>
          <w:p w:rsidR="00FA3861" w:rsidRPr="0033636B" w:rsidRDefault="00FA3861" w:rsidP="008F65F0">
            <w:pPr>
              <w:pStyle w:val="130"/>
              <w:shd w:val="clear" w:color="auto" w:fill="auto"/>
              <w:spacing w:line="115" w:lineRule="exact"/>
              <w:rPr>
                <w:rFonts w:cs="Courier New"/>
              </w:rPr>
            </w:pPr>
            <w:r w:rsidRPr="0033636B">
              <w:rPr>
                <w:rStyle w:val="13Exact"/>
                <w:rFonts w:cs="Courier New"/>
                <w:color w:val="000000"/>
                <w:spacing w:val="0"/>
              </w:rPr>
              <w:t>(фамилия, имя, отчество (при наличии)/полное наименование юридического лица)</w:t>
            </w:r>
          </w:p>
          <w:p w:rsidR="00FA3861" w:rsidRPr="00CA48BF" w:rsidRDefault="00FA3861" w:rsidP="008F65F0">
            <w:pPr>
              <w:tabs>
                <w:tab w:val="left" w:pos="785"/>
              </w:tabs>
              <w:spacing w:line="187" w:lineRule="exact"/>
              <w:jc w:val="center"/>
              <w:rPr>
                <w:b/>
                <w:color w:val="000000"/>
                <w:spacing w:val="4"/>
                <w:sz w:val="16"/>
                <w:szCs w:val="16"/>
                <w:highlight w:val="yellow"/>
              </w:rPr>
            </w:pPr>
          </w:p>
        </w:tc>
      </w:tr>
      <w:tr w:rsidR="00FA3861" w:rsidRPr="0024459A" w:rsidTr="00FA3861">
        <w:trPr>
          <w:trHeight w:val="752"/>
        </w:trPr>
        <w:tc>
          <w:tcPr>
            <w:tcW w:w="2802" w:type="dxa"/>
          </w:tcPr>
          <w:p w:rsidR="00FA3861" w:rsidRPr="0024459A" w:rsidRDefault="00FA3861" w:rsidP="001C2C61">
            <w:pPr>
              <w:tabs>
                <w:tab w:val="left" w:pos="785"/>
              </w:tabs>
              <w:spacing w:line="187" w:lineRule="exact"/>
              <w:rPr>
                <w:b/>
                <w:color w:val="000000"/>
                <w:spacing w:val="4"/>
                <w:sz w:val="13"/>
                <w:szCs w:val="13"/>
              </w:rPr>
            </w:pPr>
            <w:r w:rsidRPr="0024459A">
              <w:rPr>
                <w:b/>
                <w:color w:val="000000"/>
                <w:spacing w:val="4"/>
                <w:sz w:val="13"/>
                <w:szCs w:val="13"/>
              </w:rPr>
              <w:t>почтовый адрес: 628616, Тюме</w:t>
            </w:r>
            <w:r>
              <w:rPr>
                <w:b/>
                <w:color w:val="000000"/>
                <w:spacing w:val="4"/>
                <w:sz w:val="13"/>
                <w:szCs w:val="13"/>
              </w:rPr>
              <w:t>нская область, Ханты-Мансийский</w:t>
            </w:r>
            <w:r w:rsidRPr="001346B1">
              <w:rPr>
                <w:b/>
                <w:color w:val="000000"/>
                <w:spacing w:val="4"/>
                <w:sz w:val="13"/>
                <w:szCs w:val="13"/>
              </w:rPr>
              <w:t xml:space="preserve"> </w:t>
            </w:r>
            <w:r w:rsidRPr="0024459A">
              <w:rPr>
                <w:b/>
                <w:color w:val="000000"/>
                <w:spacing w:val="4"/>
                <w:sz w:val="13"/>
                <w:szCs w:val="13"/>
              </w:rPr>
              <w:t>АО-Югра ,</w:t>
            </w:r>
            <w:proofErr w:type="spellStart"/>
            <w:r w:rsidRPr="0024459A">
              <w:rPr>
                <w:b/>
                <w:color w:val="000000"/>
                <w:spacing w:val="4"/>
                <w:sz w:val="13"/>
                <w:szCs w:val="13"/>
              </w:rPr>
              <w:t>г</w:t>
            </w:r>
            <w:proofErr w:type="gramStart"/>
            <w:r w:rsidRPr="0024459A">
              <w:rPr>
                <w:b/>
                <w:color w:val="000000"/>
                <w:spacing w:val="4"/>
                <w:sz w:val="13"/>
                <w:szCs w:val="13"/>
              </w:rPr>
              <w:t>.Н</w:t>
            </w:r>
            <w:proofErr w:type="gramEnd"/>
            <w:r w:rsidRPr="0024459A">
              <w:rPr>
                <w:b/>
                <w:color w:val="000000"/>
                <w:spacing w:val="4"/>
                <w:sz w:val="13"/>
                <w:szCs w:val="13"/>
              </w:rPr>
              <w:t>ижневартовск</w:t>
            </w:r>
            <w:proofErr w:type="spellEnd"/>
            <w:r w:rsidRPr="0024459A">
              <w:rPr>
                <w:b/>
                <w:color w:val="000000"/>
                <w:spacing w:val="4"/>
                <w:sz w:val="13"/>
                <w:szCs w:val="13"/>
              </w:rPr>
              <w:t xml:space="preserve">, </w:t>
            </w:r>
            <w:proofErr w:type="spellStart"/>
            <w:r w:rsidRPr="0024459A">
              <w:rPr>
                <w:b/>
                <w:color w:val="000000"/>
                <w:spacing w:val="4"/>
                <w:sz w:val="13"/>
                <w:szCs w:val="13"/>
              </w:rPr>
              <w:t>ул.Мира</w:t>
            </w:r>
            <w:proofErr w:type="spellEnd"/>
            <w:r w:rsidRPr="0024459A">
              <w:rPr>
                <w:b/>
                <w:color w:val="000000"/>
                <w:spacing w:val="4"/>
                <w:sz w:val="13"/>
                <w:szCs w:val="13"/>
              </w:rPr>
              <w:t xml:space="preserve">, д.9, </w:t>
            </w:r>
            <w:r w:rsidRPr="00932FBC">
              <w:rPr>
                <w:b/>
                <w:color w:val="000000"/>
                <w:spacing w:val="4"/>
                <w:sz w:val="13"/>
                <w:szCs w:val="13"/>
              </w:rPr>
              <w:br/>
            </w:r>
            <w:r w:rsidRPr="0024459A">
              <w:rPr>
                <w:b/>
                <w:color w:val="000000"/>
                <w:spacing w:val="4"/>
                <w:sz w:val="13"/>
                <w:szCs w:val="13"/>
              </w:rPr>
              <w:t>тел. 27-25-30, 27-16-52</w:t>
            </w:r>
          </w:p>
        </w:tc>
        <w:tc>
          <w:tcPr>
            <w:tcW w:w="2551" w:type="dxa"/>
            <w:vMerge w:val="restart"/>
          </w:tcPr>
          <w:p w:rsidR="00FA3861" w:rsidRDefault="00FA3861" w:rsidP="00932FBC">
            <w:pPr>
              <w:pStyle w:val="130"/>
              <w:shd w:val="clear" w:color="auto" w:fill="auto"/>
              <w:spacing w:line="240" w:lineRule="auto"/>
              <w:ind w:left="20"/>
              <w:jc w:val="left"/>
              <w:rPr>
                <w:i/>
                <w:color w:val="000000"/>
                <w:spacing w:val="4"/>
                <w:sz w:val="15"/>
                <w:szCs w:val="15"/>
              </w:rPr>
            </w:pPr>
            <w:r>
              <w:rPr>
                <w:i/>
                <w:color w:val="000000"/>
                <w:spacing w:val="4"/>
                <w:sz w:val="15"/>
                <w:szCs w:val="15"/>
              </w:rPr>
              <w:t>_______________________________________________________________________________________</w:t>
            </w:r>
          </w:p>
          <w:p w:rsidR="00FA3861" w:rsidRPr="00CA48BF" w:rsidRDefault="00FA3861" w:rsidP="00932FBC">
            <w:pPr>
              <w:pStyle w:val="130"/>
              <w:shd w:val="clear" w:color="auto" w:fill="auto"/>
              <w:spacing w:line="240" w:lineRule="auto"/>
              <w:ind w:left="20"/>
              <w:jc w:val="left"/>
              <w:rPr>
                <w:rStyle w:val="13Exact"/>
                <w:rFonts w:cs="Courier New"/>
                <w:color w:val="000000"/>
                <w:spacing w:val="0"/>
                <w:highlight w:val="yellow"/>
              </w:rPr>
            </w:pPr>
          </w:p>
          <w:p w:rsidR="00FA3861" w:rsidRPr="00CA48BF" w:rsidRDefault="00FA3861" w:rsidP="00932FBC">
            <w:pPr>
              <w:pStyle w:val="130"/>
              <w:shd w:val="clear" w:color="auto" w:fill="auto"/>
              <w:spacing w:line="240" w:lineRule="auto"/>
              <w:ind w:left="20"/>
              <w:jc w:val="left"/>
              <w:rPr>
                <w:rFonts w:cs="Courier New"/>
                <w:highlight w:val="yellow"/>
              </w:rPr>
            </w:pPr>
            <w:r w:rsidRPr="0033636B">
              <w:rPr>
                <w:rStyle w:val="13Exact"/>
                <w:rFonts w:cs="Courier New"/>
                <w:color w:val="000000"/>
                <w:spacing w:val="0"/>
              </w:rPr>
              <w:t>(место нахождения/адрес места жительства)</w:t>
            </w:r>
          </w:p>
        </w:tc>
        <w:tc>
          <w:tcPr>
            <w:tcW w:w="2551" w:type="dxa"/>
            <w:vMerge w:val="restart"/>
          </w:tcPr>
          <w:p w:rsidR="00FA3861" w:rsidRDefault="00FA3861" w:rsidP="008F65F0">
            <w:pPr>
              <w:pStyle w:val="130"/>
              <w:shd w:val="clear" w:color="auto" w:fill="auto"/>
              <w:spacing w:line="240" w:lineRule="auto"/>
              <w:ind w:left="20"/>
              <w:jc w:val="left"/>
              <w:rPr>
                <w:i/>
                <w:color w:val="000000"/>
                <w:spacing w:val="4"/>
                <w:sz w:val="15"/>
                <w:szCs w:val="15"/>
              </w:rPr>
            </w:pPr>
            <w:r>
              <w:rPr>
                <w:i/>
                <w:color w:val="000000"/>
                <w:spacing w:val="4"/>
                <w:sz w:val="15"/>
                <w:szCs w:val="15"/>
              </w:rPr>
              <w:t>_______________________________________________________________________________________</w:t>
            </w:r>
          </w:p>
          <w:p w:rsidR="00FA3861" w:rsidRPr="00CA48BF" w:rsidRDefault="00FA3861" w:rsidP="008F65F0">
            <w:pPr>
              <w:pStyle w:val="130"/>
              <w:shd w:val="clear" w:color="auto" w:fill="auto"/>
              <w:spacing w:line="240" w:lineRule="auto"/>
              <w:ind w:left="20"/>
              <w:jc w:val="left"/>
              <w:rPr>
                <w:rStyle w:val="13Exact"/>
                <w:rFonts w:cs="Courier New"/>
                <w:color w:val="000000"/>
                <w:spacing w:val="0"/>
                <w:highlight w:val="yellow"/>
              </w:rPr>
            </w:pPr>
          </w:p>
          <w:p w:rsidR="00FA3861" w:rsidRPr="00CA48BF" w:rsidRDefault="00FA3861" w:rsidP="008F65F0">
            <w:pPr>
              <w:pStyle w:val="130"/>
              <w:shd w:val="clear" w:color="auto" w:fill="auto"/>
              <w:spacing w:line="240" w:lineRule="auto"/>
              <w:ind w:left="20"/>
              <w:jc w:val="left"/>
              <w:rPr>
                <w:rFonts w:cs="Courier New"/>
                <w:highlight w:val="yellow"/>
              </w:rPr>
            </w:pPr>
            <w:r w:rsidRPr="0033636B">
              <w:rPr>
                <w:rStyle w:val="13Exact"/>
                <w:rFonts w:cs="Courier New"/>
                <w:color w:val="000000"/>
                <w:spacing w:val="0"/>
              </w:rPr>
              <w:t>(место нахождения/адрес места жительства)</w:t>
            </w:r>
          </w:p>
        </w:tc>
      </w:tr>
      <w:tr w:rsidR="00FA3861" w:rsidRPr="0024459A" w:rsidTr="00FA3861">
        <w:trPr>
          <w:trHeight w:val="187"/>
        </w:trPr>
        <w:tc>
          <w:tcPr>
            <w:tcW w:w="2802" w:type="dxa"/>
            <w:vMerge w:val="restart"/>
          </w:tcPr>
          <w:p w:rsidR="00FA3861" w:rsidRPr="0024459A" w:rsidRDefault="00FA3861" w:rsidP="001C2C61">
            <w:pPr>
              <w:tabs>
                <w:tab w:val="left" w:pos="785"/>
              </w:tabs>
              <w:spacing w:line="187" w:lineRule="exact"/>
              <w:jc w:val="both"/>
              <w:rPr>
                <w:b/>
                <w:color w:val="000000"/>
                <w:spacing w:val="4"/>
                <w:sz w:val="13"/>
                <w:szCs w:val="13"/>
              </w:rPr>
            </w:pPr>
            <w:r w:rsidRPr="0024459A">
              <w:rPr>
                <w:b/>
                <w:color w:val="000000"/>
                <w:spacing w:val="4"/>
                <w:sz w:val="13"/>
                <w:szCs w:val="13"/>
              </w:rPr>
              <w:t xml:space="preserve">ИНН 7453019764/КПП860302001 </w:t>
            </w:r>
          </w:p>
          <w:p w:rsidR="00FA3861" w:rsidRPr="0024459A" w:rsidRDefault="00FA3861" w:rsidP="001C2C61">
            <w:pPr>
              <w:tabs>
                <w:tab w:val="left" w:pos="785"/>
              </w:tabs>
              <w:spacing w:line="187" w:lineRule="exact"/>
              <w:rPr>
                <w:b/>
                <w:color w:val="000000"/>
                <w:spacing w:val="4"/>
                <w:sz w:val="13"/>
                <w:szCs w:val="13"/>
              </w:rPr>
            </w:pPr>
            <w:r w:rsidRPr="0024459A">
              <w:rPr>
                <w:b/>
                <w:color w:val="000000"/>
                <w:spacing w:val="4"/>
                <w:sz w:val="13"/>
                <w:szCs w:val="13"/>
              </w:rPr>
              <w:t>УФК по Ханты-Мансийскому автономному округу-Югре</w:t>
            </w:r>
          </w:p>
          <w:p w:rsidR="00FA3861" w:rsidRPr="00932FBC" w:rsidRDefault="00FA3861" w:rsidP="000766D0">
            <w:pPr>
              <w:tabs>
                <w:tab w:val="left" w:pos="785"/>
              </w:tabs>
              <w:spacing w:line="187" w:lineRule="exact"/>
              <w:rPr>
                <w:b/>
                <w:color w:val="000000"/>
                <w:spacing w:val="4"/>
                <w:sz w:val="13"/>
                <w:szCs w:val="13"/>
              </w:rPr>
            </w:pPr>
            <w:r w:rsidRPr="0024459A">
              <w:rPr>
                <w:b/>
                <w:color w:val="000000"/>
                <w:spacing w:val="4"/>
                <w:sz w:val="13"/>
                <w:szCs w:val="13"/>
              </w:rPr>
              <w:t>(Филиал ФГАОУ ВО «</w:t>
            </w:r>
            <w:proofErr w:type="spellStart"/>
            <w:r w:rsidRPr="0024459A">
              <w:rPr>
                <w:b/>
                <w:color w:val="000000"/>
                <w:spacing w:val="4"/>
                <w:sz w:val="13"/>
                <w:szCs w:val="13"/>
              </w:rPr>
              <w:t>ЮУрГУ</w:t>
            </w:r>
            <w:proofErr w:type="spellEnd"/>
            <w:r w:rsidRPr="0024459A">
              <w:rPr>
                <w:b/>
                <w:color w:val="000000"/>
                <w:spacing w:val="4"/>
                <w:sz w:val="13"/>
                <w:szCs w:val="13"/>
              </w:rPr>
              <w:t xml:space="preserve"> (НИУ)» </w:t>
            </w:r>
            <w:r w:rsidRPr="00932FBC">
              <w:rPr>
                <w:b/>
                <w:color w:val="000000"/>
                <w:spacing w:val="4"/>
                <w:sz w:val="13"/>
                <w:szCs w:val="13"/>
              </w:rPr>
              <w:br/>
            </w:r>
            <w:r w:rsidRPr="0024459A">
              <w:rPr>
                <w:b/>
                <w:color w:val="000000"/>
                <w:spacing w:val="4"/>
                <w:sz w:val="13"/>
                <w:szCs w:val="13"/>
              </w:rPr>
              <w:t xml:space="preserve">в </w:t>
            </w:r>
            <w:proofErr w:type="spellStart"/>
            <w:r w:rsidRPr="0024459A">
              <w:rPr>
                <w:b/>
                <w:color w:val="000000"/>
                <w:spacing w:val="4"/>
                <w:sz w:val="13"/>
                <w:szCs w:val="13"/>
              </w:rPr>
              <w:t>г</w:t>
            </w:r>
            <w:proofErr w:type="gramStart"/>
            <w:r w:rsidRPr="0024459A">
              <w:rPr>
                <w:b/>
                <w:color w:val="000000"/>
                <w:spacing w:val="4"/>
                <w:sz w:val="13"/>
                <w:szCs w:val="13"/>
              </w:rPr>
              <w:t>.Н</w:t>
            </w:r>
            <w:proofErr w:type="gramEnd"/>
            <w:r w:rsidRPr="0024459A">
              <w:rPr>
                <w:b/>
                <w:color w:val="000000"/>
                <w:spacing w:val="4"/>
                <w:sz w:val="13"/>
                <w:szCs w:val="13"/>
              </w:rPr>
              <w:t>ижневартовске</w:t>
            </w:r>
            <w:proofErr w:type="spellEnd"/>
            <w:r w:rsidRPr="0024459A">
              <w:rPr>
                <w:b/>
                <w:color w:val="000000"/>
                <w:spacing w:val="4"/>
                <w:sz w:val="13"/>
                <w:szCs w:val="13"/>
              </w:rPr>
              <w:t xml:space="preserve"> </w:t>
            </w:r>
            <w:r>
              <w:rPr>
                <w:b/>
                <w:color w:val="000000"/>
                <w:spacing w:val="4"/>
                <w:sz w:val="13"/>
                <w:szCs w:val="13"/>
              </w:rPr>
              <w:t xml:space="preserve">              </w:t>
            </w:r>
            <w:r w:rsidRPr="00932FBC">
              <w:rPr>
                <w:b/>
                <w:color w:val="000000"/>
                <w:spacing w:val="4"/>
                <w:sz w:val="13"/>
                <w:szCs w:val="13"/>
              </w:rPr>
              <w:br/>
            </w:r>
            <w:r w:rsidRPr="000766D0">
              <w:rPr>
                <w:b/>
                <w:color w:val="000000"/>
                <w:spacing w:val="4"/>
                <w:sz w:val="13"/>
                <w:szCs w:val="13"/>
                <w:u w:val="single"/>
              </w:rPr>
              <w:t>л/с</w:t>
            </w:r>
            <w:r>
              <w:rPr>
                <w:b/>
                <w:color w:val="000000"/>
                <w:spacing w:val="4"/>
                <w:sz w:val="13"/>
                <w:szCs w:val="13"/>
                <w:u w:val="single"/>
              </w:rPr>
              <w:t xml:space="preserve"> </w:t>
            </w:r>
            <w:r w:rsidRPr="000766D0">
              <w:rPr>
                <w:b/>
                <w:color w:val="000000"/>
                <w:spacing w:val="4"/>
                <w:sz w:val="13"/>
                <w:szCs w:val="13"/>
                <w:u w:val="single"/>
              </w:rPr>
              <w:t>30876Е18770</w:t>
            </w:r>
            <w:r w:rsidRPr="0024459A">
              <w:rPr>
                <w:b/>
                <w:color w:val="000000"/>
                <w:spacing w:val="4"/>
                <w:sz w:val="13"/>
                <w:szCs w:val="13"/>
              </w:rPr>
              <w:t>),</w:t>
            </w:r>
          </w:p>
        </w:tc>
        <w:tc>
          <w:tcPr>
            <w:tcW w:w="2551" w:type="dxa"/>
            <w:vMerge/>
          </w:tcPr>
          <w:p w:rsidR="00FA3861" w:rsidRPr="00CA48BF" w:rsidRDefault="00FA3861" w:rsidP="00932FBC">
            <w:pPr>
              <w:tabs>
                <w:tab w:val="left" w:pos="785"/>
              </w:tabs>
              <w:spacing w:line="187" w:lineRule="exact"/>
              <w:rPr>
                <w:color w:val="000000" w:themeColor="text1"/>
                <w:spacing w:val="4"/>
                <w:sz w:val="13"/>
                <w:szCs w:val="13"/>
                <w:highlight w:val="yellow"/>
                <w:u w:val="single"/>
              </w:rPr>
            </w:pPr>
          </w:p>
        </w:tc>
        <w:tc>
          <w:tcPr>
            <w:tcW w:w="2551" w:type="dxa"/>
            <w:vMerge/>
          </w:tcPr>
          <w:p w:rsidR="00FA3861" w:rsidRPr="003213FC" w:rsidRDefault="00FA3861" w:rsidP="00932FBC">
            <w:pPr>
              <w:tabs>
                <w:tab w:val="left" w:pos="785"/>
              </w:tabs>
              <w:spacing w:line="187" w:lineRule="exact"/>
              <w:rPr>
                <w:color w:val="000000" w:themeColor="text1"/>
                <w:spacing w:val="4"/>
                <w:sz w:val="13"/>
                <w:szCs w:val="13"/>
                <w:u w:val="single"/>
              </w:rPr>
            </w:pPr>
          </w:p>
        </w:tc>
      </w:tr>
      <w:tr w:rsidR="00FA3861" w:rsidRPr="002C27C1" w:rsidTr="00FA3861">
        <w:trPr>
          <w:trHeight w:val="923"/>
        </w:trPr>
        <w:tc>
          <w:tcPr>
            <w:tcW w:w="2802" w:type="dxa"/>
            <w:vMerge/>
          </w:tcPr>
          <w:p w:rsidR="00FA3861" w:rsidRPr="0024459A" w:rsidRDefault="00FA3861" w:rsidP="001C2C61">
            <w:pPr>
              <w:tabs>
                <w:tab w:val="left" w:pos="785"/>
              </w:tabs>
              <w:spacing w:line="187" w:lineRule="exact"/>
              <w:jc w:val="both"/>
              <w:rPr>
                <w:b/>
                <w:color w:val="000000"/>
                <w:spacing w:val="4"/>
                <w:sz w:val="13"/>
                <w:szCs w:val="13"/>
              </w:rPr>
            </w:pPr>
          </w:p>
        </w:tc>
        <w:tc>
          <w:tcPr>
            <w:tcW w:w="2551" w:type="dxa"/>
            <w:vMerge w:val="restart"/>
          </w:tcPr>
          <w:p w:rsidR="00FA3861" w:rsidRDefault="00FA3861" w:rsidP="00932FBC">
            <w:pPr>
              <w:tabs>
                <w:tab w:val="left" w:pos="785"/>
              </w:tabs>
              <w:spacing w:line="187" w:lineRule="exact"/>
              <w:rPr>
                <w:i/>
                <w:color w:val="000000"/>
                <w:spacing w:val="4"/>
                <w:sz w:val="15"/>
                <w:szCs w:val="15"/>
              </w:rPr>
            </w:pPr>
            <w:r>
              <w:rPr>
                <w:i/>
                <w:color w:val="000000"/>
                <w:spacing w:val="4"/>
                <w:sz w:val="15"/>
                <w:szCs w:val="15"/>
              </w:rPr>
              <w:t>_________________________________________________________________________________________________________________________________________________</w:t>
            </w:r>
          </w:p>
          <w:p w:rsidR="00FA3861" w:rsidRDefault="00FA3861" w:rsidP="00932FBC">
            <w:pPr>
              <w:tabs>
                <w:tab w:val="left" w:pos="785"/>
              </w:tabs>
              <w:spacing w:line="187" w:lineRule="exact"/>
              <w:rPr>
                <w:i/>
                <w:color w:val="000000"/>
                <w:spacing w:val="4"/>
                <w:sz w:val="15"/>
                <w:szCs w:val="15"/>
              </w:rPr>
            </w:pPr>
          </w:p>
          <w:p w:rsidR="00FA3861" w:rsidRPr="00CA48BF" w:rsidRDefault="00FA3861" w:rsidP="00FA3861">
            <w:pPr>
              <w:tabs>
                <w:tab w:val="left" w:pos="785"/>
              </w:tabs>
              <w:spacing w:line="187" w:lineRule="exact"/>
              <w:rPr>
                <w:color w:val="000000" w:themeColor="text1"/>
                <w:spacing w:val="4"/>
                <w:sz w:val="13"/>
                <w:szCs w:val="13"/>
                <w:highlight w:val="yellow"/>
              </w:rPr>
            </w:pPr>
            <w:proofErr w:type="gramStart"/>
            <w:r w:rsidRPr="0024459A">
              <w:rPr>
                <w:rStyle w:val="13Exact"/>
                <w:rFonts w:cs="Courier New"/>
                <w:color w:val="000000"/>
                <w:spacing w:val="0"/>
              </w:rPr>
              <w:t>(паспорт: серия, номер, когда и кем выдан) для физического лица/(банковские реквизиты (при наличии) для юридического лица, телефон</w:t>
            </w:r>
            <w:r>
              <w:rPr>
                <w:rStyle w:val="13Exact"/>
                <w:rFonts w:cs="Courier New"/>
                <w:color w:val="000000"/>
                <w:spacing w:val="0"/>
              </w:rPr>
              <w:t>)</w:t>
            </w:r>
            <w:proofErr w:type="gramEnd"/>
          </w:p>
        </w:tc>
        <w:tc>
          <w:tcPr>
            <w:tcW w:w="2551" w:type="dxa"/>
            <w:vMerge w:val="restart"/>
          </w:tcPr>
          <w:p w:rsidR="00FA3861" w:rsidRDefault="00FA3861" w:rsidP="008F65F0">
            <w:pPr>
              <w:tabs>
                <w:tab w:val="left" w:pos="785"/>
              </w:tabs>
              <w:spacing w:line="187" w:lineRule="exact"/>
              <w:rPr>
                <w:i/>
                <w:color w:val="000000"/>
                <w:spacing w:val="4"/>
                <w:sz w:val="15"/>
                <w:szCs w:val="15"/>
              </w:rPr>
            </w:pPr>
            <w:r>
              <w:rPr>
                <w:i/>
                <w:color w:val="000000"/>
                <w:spacing w:val="4"/>
                <w:sz w:val="15"/>
                <w:szCs w:val="15"/>
              </w:rPr>
              <w:t>_________________________________________________________________________________________________________________________________________________</w:t>
            </w:r>
          </w:p>
          <w:p w:rsidR="00FA3861" w:rsidRDefault="00FA3861" w:rsidP="008F65F0">
            <w:pPr>
              <w:tabs>
                <w:tab w:val="left" w:pos="785"/>
              </w:tabs>
              <w:spacing w:line="187" w:lineRule="exact"/>
              <w:rPr>
                <w:i/>
                <w:color w:val="000000"/>
                <w:spacing w:val="4"/>
                <w:sz w:val="15"/>
                <w:szCs w:val="15"/>
              </w:rPr>
            </w:pPr>
          </w:p>
          <w:p w:rsidR="00FA3861" w:rsidRPr="00CA48BF" w:rsidRDefault="00FA3861" w:rsidP="008F65F0">
            <w:pPr>
              <w:tabs>
                <w:tab w:val="left" w:pos="785"/>
              </w:tabs>
              <w:spacing w:line="187" w:lineRule="exact"/>
              <w:rPr>
                <w:color w:val="000000" w:themeColor="text1"/>
                <w:spacing w:val="4"/>
                <w:sz w:val="13"/>
                <w:szCs w:val="13"/>
                <w:highlight w:val="yellow"/>
              </w:rPr>
            </w:pPr>
            <w:proofErr w:type="gramStart"/>
            <w:r w:rsidRPr="0024459A">
              <w:rPr>
                <w:rStyle w:val="13Exact"/>
                <w:rFonts w:cs="Courier New"/>
                <w:color w:val="000000"/>
                <w:spacing w:val="0"/>
              </w:rPr>
              <w:t>(паспорт: серия, номер, когда и кем выдан) для физического лица/(банковские реквизиты (при наличии) для юридического лица, телефон</w:t>
            </w:r>
            <w:r>
              <w:rPr>
                <w:rStyle w:val="13Exact"/>
                <w:rFonts w:cs="Courier New"/>
                <w:color w:val="000000"/>
                <w:spacing w:val="0"/>
              </w:rPr>
              <w:t>)</w:t>
            </w:r>
            <w:proofErr w:type="gramEnd"/>
          </w:p>
        </w:tc>
      </w:tr>
      <w:tr w:rsidR="008F3F86" w:rsidRPr="0024459A" w:rsidTr="00FA3861">
        <w:tc>
          <w:tcPr>
            <w:tcW w:w="2802" w:type="dxa"/>
          </w:tcPr>
          <w:p w:rsidR="008F3F86" w:rsidRPr="0024459A" w:rsidRDefault="008F3F86" w:rsidP="0088112C">
            <w:pPr>
              <w:tabs>
                <w:tab w:val="left" w:pos="785"/>
              </w:tabs>
              <w:spacing w:line="187" w:lineRule="exact"/>
              <w:rPr>
                <w:b/>
                <w:color w:val="000000"/>
                <w:spacing w:val="4"/>
                <w:sz w:val="13"/>
                <w:szCs w:val="13"/>
              </w:rPr>
            </w:pPr>
            <w:proofErr w:type="spellStart"/>
            <w:r>
              <w:rPr>
                <w:b/>
                <w:color w:val="000000"/>
                <w:spacing w:val="4"/>
                <w:sz w:val="13"/>
                <w:szCs w:val="13"/>
              </w:rPr>
              <w:t>Казнач</w:t>
            </w:r>
            <w:proofErr w:type="gramStart"/>
            <w:r>
              <w:rPr>
                <w:b/>
                <w:color w:val="000000"/>
                <w:spacing w:val="4"/>
                <w:sz w:val="13"/>
                <w:szCs w:val="13"/>
              </w:rPr>
              <w:t>.с</w:t>
            </w:r>
            <w:proofErr w:type="gramEnd"/>
            <w:r>
              <w:rPr>
                <w:b/>
                <w:color w:val="000000"/>
                <w:spacing w:val="4"/>
                <w:sz w:val="13"/>
                <w:szCs w:val="13"/>
              </w:rPr>
              <w:t>чет</w:t>
            </w:r>
            <w:proofErr w:type="spellEnd"/>
            <w:r>
              <w:rPr>
                <w:b/>
                <w:color w:val="000000"/>
                <w:spacing w:val="4"/>
                <w:sz w:val="13"/>
                <w:szCs w:val="13"/>
              </w:rPr>
              <w:t>(р/</w:t>
            </w:r>
            <w:proofErr w:type="spellStart"/>
            <w:r>
              <w:rPr>
                <w:b/>
                <w:color w:val="000000"/>
                <w:spacing w:val="4"/>
                <w:sz w:val="13"/>
                <w:szCs w:val="13"/>
              </w:rPr>
              <w:t>сч</w:t>
            </w:r>
            <w:proofErr w:type="spellEnd"/>
            <w:r>
              <w:rPr>
                <w:b/>
                <w:color w:val="000000"/>
                <w:spacing w:val="4"/>
                <w:sz w:val="13"/>
                <w:szCs w:val="13"/>
              </w:rPr>
              <w:t>) 03214643000000018700</w:t>
            </w:r>
          </w:p>
        </w:tc>
        <w:tc>
          <w:tcPr>
            <w:tcW w:w="2551" w:type="dxa"/>
            <w:vMerge/>
          </w:tcPr>
          <w:p w:rsidR="008F3F86" w:rsidRPr="0024459A" w:rsidRDefault="008F3F86" w:rsidP="007651E1">
            <w:pPr>
              <w:tabs>
                <w:tab w:val="left" w:pos="785"/>
              </w:tabs>
              <w:spacing w:line="187" w:lineRule="exact"/>
              <w:rPr>
                <w:color w:val="000000" w:themeColor="text1"/>
                <w:spacing w:val="4"/>
                <w:sz w:val="16"/>
                <w:szCs w:val="16"/>
              </w:rPr>
            </w:pPr>
          </w:p>
        </w:tc>
        <w:tc>
          <w:tcPr>
            <w:tcW w:w="2551" w:type="dxa"/>
            <w:vMerge/>
          </w:tcPr>
          <w:p w:rsidR="008F3F86" w:rsidRPr="0024459A" w:rsidRDefault="008F3F86" w:rsidP="007651E1">
            <w:pPr>
              <w:tabs>
                <w:tab w:val="left" w:pos="785"/>
              </w:tabs>
              <w:spacing w:line="187" w:lineRule="exact"/>
              <w:rPr>
                <w:color w:val="000000" w:themeColor="text1"/>
                <w:spacing w:val="4"/>
                <w:sz w:val="16"/>
                <w:szCs w:val="16"/>
              </w:rPr>
            </w:pPr>
          </w:p>
        </w:tc>
      </w:tr>
      <w:tr w:rsidR="008F3F86" w:rsidRPr="0024459A" w:rsidTr="00FA3861">
        <w:tc>
          <w:tcPr>
            <w:tcW w:w="2802" w:type="dxa"/>
          </w:tcPr>
          <w:p w:rsidR="008F3F86" w:rsidRDefault="008F3F86" w:rsidP="0088112C">
            <w:pPr>
              <w:tabs>
                <w:tab w:val="left" w:pos="785"/>
              </w:tabs>
              <w:spacing w:line="187" w:lineRule="exact"/>
              <w:rPr>
                <w:b/>
                <w:color w:val="000000"/>
                <w:spacing w:val="4"/>
                <w:sz w:val="13"/>
                <w:szCs w:val="13"/>
              </w:rPr>
            </w:pPr>
            <w:r w:rsidRPr="0024459A">
              <w:rPr>
                <w:b/>
                <w:color w:val="000000"/>
                <w:spacing w:val="4"/>
                <w:sz w:val="13"/>
                <w:szCs w:val="13"/>
              </w:rPr>
              <w:t xml:space="preserve">РКЦ Ханты-Мансийск, </w:t>
            </w:r>
            <w:r>
              <w:rPr>
                <w:b/>
                <w:color w:val="000000"/>
                <w:spacing w:val="4"/>
                <w:sz w:val="13"/>
                <w:szCs w:val="13"/>
              </w:rPr>
              <w:br/>
            </w:r>
            <w:proofErr w:type="spellStart"/>
            <w:r w:rsidRPr="0024459A">
              <w:rPr>
                <w:b/>
                <w:color w:val="000000"/>
                <w:spacing w:val="4"/>
                <w:sz w:val="13"/>
                <w:szCs w:val="13"/>
              </w:rPr>
              <w:t>г</w:t>
            </w:r>
            <w:proofErr w:type="gramStart"/>
            <w:r w:rsidRPr="0024459A">
              <w:rPr>
                <w:b/>
                <w:color w:val="000000"/>
                <w:spacing w:val="4"/>
                <w:sz w:val="13"/>
                <w:szCs w:val="13"/>
              </w:rPr>
              <w:t>.Х</w:t>
            </w:r>
            <w:proofErr w:type="gramEnd"/>
            <w:r w:rsidRPr="0024459A">
              <w:rPr>
                <w:b/>
                <w:color w:val="000000"/>
                <w:spacing w:val="4"/>
                <w:sz w:val="13"/>
                <w:szCs w:val="13"/>
              </w:rPr>
              <w:t>анты-Мансийск</w:t>
            </w:r>
            <w:proofErr w:type="spellEnd"/>
          </w:p>
          <w:p w:rsidR="008F3F86" w:rsidRDefault="008F3F86" w:rsidP="0088112C">
            <w:pPr>
              <w:tabs>
                <w:tab w:val="left" w:pos="785"/>
              </w:tabs>
              <w:spacing w:line="187" w:lineRule="exact"/>
              <w:rPr>
                <w:b/>
                <w:color w:val="000000"/>
                <w:spacing w:val="4"/>
                <w:sz w:val="13"/>
                <w:szCs w:val="13"/>
              </w:rPr>
            </w:pPr>
            <w:r>
              <w:rPr>
                <w:b/>
                <w:color w:val="000000"/>
                <w:spacing w:val="4"/>
                <w:sz w:val="13"/>
                <w:szCs w:val="13"/>
              </w:rPr>
              <w:t>Единый казначейский счет</w:t>
            </w:r>
          </w:p>
          <w:p w:rsidR="008F3F86" w:rsidRPr="0024459A" w:rsidRDefault="008F3F86" w:rsidP="0088112C">
            <w:pPr>
              <w:tabs>
                <w:tab w:val="left" w:pos="785"/>
              </w:tabs>
              <w:spacing w:line="187" w:lineRule="exact"/>
              <w:rPr>
                <w:b/>
                <w:color w:val="000000"/>
                <w:spacing w:val="4"/>
                <w:sz w:val="13"/>
                <w:szCs w:val="13"/>
              </w:rPr>
            </w:pPr>
            <w:r>
              <w:rPr>
                <w:b/>
                <w:color w:val="000000"/>
                <w:spacing w:val="4"/>
                <w:sz w:val="13"/>
                <w:szCs w:val="13"/>
              </w:rPr>
              <w:t xml:space="preserve"> (</w:t>
            </w:r>
            <w:proofErr w:type="spellStart"/>
            <w:r>
              <w:rPr>
                <w:b/>
                <w:color w:val="000000"/>
                <w:spacing w:val="4"/>
                <w:sz w:val="13"/>
                <w:szCs w:val="13"/>
              </w:rPr>
              <w:t>кор</w:t>
            </w:r>
            <w:proofErr w:type="spellEnd"/>
            <w:r>
              <w:rPr>
                <w:b/>
                <w:color w:val="000000"/>
                <w:spacing w:val="4"/>
                <w:sz w:val="13"/>
                <w:szCs w:val="13"/>
              </w:rPr>
              <w:t>/</w:t>
            </w:r>
            <w:proofErr w:type="spellStart"/>
            <w:r>
              <w:rPr>
                <w:b/>
                <w:color w:val="000000"/>
                <w:spacing w:val="4"/>
                <w:sz w:val="13"/>
                <w:szCs w:val="13"/>
              </w:rPr>
              <w:t>сч</w:t>
            </w:r>
            <w:proofErr w:type="spellEnd"/>
            <w:r>
              <w:rPr>
                <w:b/>
                <w:color w:val="000000"/>
                <w:spacing w:val="4"/>
                <w:sz w:val="13"/>
                <w:szCs w:val="13"/>
              </w:rPr>
              <w:t>) 40102810245370000007</w:t>
            </w:r>
          </w:p>
        </w:tc>
        <w:tc>
          <w:tcPr>
            <w:tcW w:w="2551" w:type="dxa"/>
            <w:vMerge/>
          </w:tcPr>
          <w:p w:rsidR="008F3F86" w:rsidRPr="0024459A" w:rsidRDefault="008F3F86" w:rsidP="008D3593">
            <w:pPr>
              <w:tabs>
                <w:tab w:val="left" w:pos="785"/>
              </w:tabs>
              <w:spacing w:line="187" w:lineRule="exact"/>
              <w:jc w:val="both"/>
              <w:rPr>
                <w:color w:val="000000" w:themeColor="text1"/>
                <w:spacing w:val="4"/>
                <w:sz w:val="13"/>
                <w:szCs w:val="13"/>
              </w:rPr>
            </w:pPr>
          </w:p>
        </w:tc>
        <w:tc>
          <w:tcPr>
            <w:tcW w:w="2551" w:type="dxa"/>
            <w:vMerge/>
          </w:tcPr>
          <w:p w:rsidR="008F3F86" w:rsidRPr="0024459A" w:rsidRDefault="008F3F86" w:rsidP="002E51AD">
            <w:pPr>
              <w:tabs>
                <w:tab w:val="left" w:pos="785"/>
              </w:tabs>
              <w:spacing w:line="187" w:lineRule="exact"/>
              <w:jc w:val="both"/>
              <w:rPr>
                <w:color w:val="000000" w:themeColor="text1"/>
                <w:spacing w:val="4"/>
                <w:sz w:val="13"/>
                <w:szCs w:val="13"/>
              </w:rPr>
            </w:pPr>
          </w:p>
        </w:tc>
      </w:tr>
      <w:tr w:rsidR="00FA3861" w:rsidRPr="0024459A" w:rsidTr="00FA3861">
        <w:tc>
          <w:tcPr>
            <w:tcW w:w="2802" w:type="dxa"/>
          </w:tcPr>
          <w:p w:rsidR="00FA3861" w:rsidRPr="0024459A" w:rsidRDefault="006951E7" w:rsidP="008F3F86">
            <w:pPr>
              <w:tabs>
                <w:tab w:val="left" w:pos="785"/>
              </w:tabs>
              <w:spacing w:line="187" w:lineRule="exact"/>
              <w:rPr>
                <w:b/>
                <w:color w:val="000000"/>
                <w:spacing w:val="4"/>
                <w:sz w:val="13"/>
                <w:szCs w:val="13"/>
              </w:rPr>
            </w:pPr>
            <w:r>
              <w:rPr>
                <w:b/>
                <w:color w:val="000000"/>
                <w:spacing w:val="4"/>
                <w:sz w:val="13"/>
                <w:szCs w:val="13"/>
              </w:rPr>
              <w:t>БИК 007162163</w:t>
            </w:r>
            <w:bookmarkStart w:id="0" w:name="_GoBack"/>
            <w:bookmarkEnd w:id="0"/>
            <w:r w:rsidR="00FA3861" w:rsidRPr="0024459A">
              <w:rPr>
                <w:b/>
                <w:color w:val="000000"/>
                <w:spacing w:val="4"/>
                <w:sz w:val="13"/>
                <w:szCs w:val="13"/>
              </w:rPr>
              <w:t>, ОКПО 48735604,  ОКТМО 71875000</w:t>
            </w:r>
          </w:p>
        </w:tc>
        <w:tc>
          <w:tcPr>
            <w:tcW w:w="2551" w:type="dxa"/>
          </w:tcPr>
          <w:p w:rsidR="00FA3861" w:rsidRPr="0024459A" w:rsidRDefault="00FA3861" w:rsidP="008D3593">
            <w:pPr>
              <w:tabs>
                <w:tab w:val="left" w:pos="785"/>
              </w:tabs>
              <w:spacing w:line="187" w:lineRule="exact"/>
              <w:jc w:val="both"/>
              <w:rPr>
                <w:color w:val="000000" w:themeColor="text1"/>
                <w:spacing w:val="4"/>
                <w:sz w:val="16"/>
                <w:szCs w:val="16"/>
                <w:vertAlign w:val="superscript"/>
              </w:rPr>
            </w:pPr>
          </w:p>
        </w:tc>
        <w:tc>
          <w:tcPr>
            <w:tcW w:w="2551" w:type="dxa"/>
          </w:tcPr>
          <w:p w:rsidR="00FA3861" w:rsidRPr="0024459A" w:rsidRDefault="00FA3861" w:rsidP="008F65F0">
            <w:pPr>
              <w:tabs>
                <w:tab w:val="left" w:pos="785"/>
              </w:tabs>
              <w:spacing w:line="187" w:lineRule="exact"/>
              <w:jc w:val="both"/>
              <w:rPr>
                <w:color w:val="000000" w:themeColor="text1"/>
                <w:spacing w:val="4"/>
                <w:sz w:val="16"/>
                <w:szCs w:val="16"/>
                <w:vertAlign w:val="superscript"/>
              </w:rPr>
            </w:pPr>
          </w:p>
        </w:tc>
      </w:tr>
    </w:tbl>
    <w:p w:rsidR="000471D4" w:rsidRPr="0024459A" w:rsidRDefault="00FA3861" w:rsidP="008737EF">
      <w:pPr>
        <w:shd w:val="clear" w:color="auto" w:fill="FFFFFF"/>
        <w:tabs>
          <w:tab w:val="left" w:pos="785"/>
        </w:tabs>
        <w:spacing w:line="187" w:lineRule="exact"/>
        <w:rPr>
          <w:color w:val="000000"/>
          <w:spacing w:val="4"/>
          <w:sz w:val="14"/>
          <w:szCs w:val="14"/>
        </w:rPr>
      </w:pPr>
      <w:r>
        <w:rPr>
          <w:b/>
          <w:color w:val="000000"/>
          <w:spacing w:val="4"/>
          <w:sz w:val="14"/>
          <w:szCs w:val="14"/>
        </w:rPr>
        <w:t xml:space="preserve">                                                                     </w:t>
      </w:r>
      <w:r w:rsidR="007C71D6" w:rsidRPr="0024459A">
        <w:rPr>
          <w:color w:val="000000"/>
          <w:spacing w:val="4"/>
          <w:sz w:val="14"/>
          <w:szCs w:val="14"/>
        </w:rPr>
        <w:t xml:space="preserve"> ____</w:t>
      </w:r>
      <w:r w:rsidR="000471D4" w:rsidRPr="0024459A">
        <w:rPr>
          <w:color w:val="000000"/>
          <w:spacing w:val="4"/>
          <w:sz w:val="14"/>
          <w:szCs w:val="14"/>
        </w:rPr>
        <w:t xml:space="preserve">_______________________ </w:t>
      </w:r>
      <w:r w:rsidR="001C20A1" w:rsidRPr="0024459A">
        <w:rPr>
          <w:color w:val="000000"/>
          <w:spacing w:val="4"/>
          <w:sz w:val="14"/>
          <w:szCs w:val="14"/>
        </w:rPr>
        <w:t xml:space="preserve">        </w:t>
      </w:r>
      <w:r w:rsidR="000471D4" w:rsidRPr="0024459A">
        <w:rPr>
          <w:color w:val="000000"/>
          <w:spacing w:val="4"/>
          <w:sz w:val="14"/>
          <w:szCs w:val="14"/>
        </w:rPr>
        <w:t xml:space="preserve">  ___</w:t>
      </w:r>
      <w:r w:rsidR="001C20A1" w:rsidRPr="0024459A">
        <w:rPr>
          <w:color w:val="000000"/>
          <w:spacing w:val="4"/>
          <w:sz w:val="14"/>
          <w:szCs w:val="14"/>
        </w:rPr>
        <w:t>_____</w:t>
      </w:r>
      <w:r w:rsidR="000471D4" w:rsidRPr="0024459A">
        <w:rPr>
          <w:color w:val="000000"/>
          <w:spacing w:val="4"/>
          <w:sz w:val="14"/>
          <w:szCs w:val="14"/>
        </w:rPr>
        <w:t>____________________</w:t>
      </w:r>
    </w:p>
    <w:p w:rsidR="000471D4" w:rsidRPr="0024459A" w:rsidRDefault="000471D4" w:rsidP="000471D4">
      <w:pPr>
        <w:shd w:val="clear" w:color="auto" w:fill="FFFFFF"/>
        <w:tabs>
          <w:tab w:val="left" w:pos="785"/>
        </w:tabs>
        <w:spacing w:line="187" w:lineRule="exact"/>
        <w:jc w:val="both"/>
        <w:rPr>
          <w:b/>
          <w:color w:val="000000"/>
          <w:spacing w:val="4"/>
          <w:sz w:val="14"/>
          <w:szCs w:val="14"/>
          <w:vertAlign w:val="superscript"/>
        </w:rPr>
      </w:pPr>
      <w:r w:rsidRPr="0024459A">
        <w:rPr>
          <w:b/>
          <w:color w:val="000000"/>
          <w:spacing w:val="4"/>
          <w:sz w:val="14"/>
          <w:szCs w:val="14"/>
          <w:vertAlign w:val="superscript"/>
        </w:rPr>
        <w:t xml:space="preserve">                                                                                                                   </w:t>
      </w:r>
      <w:r w:rsidR="001C20A1" w:rsidRPr="0024459A">
        <w:rPr>
          <w:b/>
          <w:color w:val="000000"/>
          <w:spacing w:val="4"/>
          <w:sz w:val="14"/>
          <w:szCs w:val="14"/>
          <w:vertAlign w:val="superscript"/>
        </w:rPr>
        <w:t xml:space="preserve">               </w:t>
      </w:r>
      <w:r w:rsidRPr="0024459A">
        <w:rPr>
          <w:b/>
          <w:color w:val="000000"/>
          <w:spacing w:val="4"/>
          <w:sz w:val="14"/>
          <w:szCs w:val="14"/>
          <w:vertAlign w:val="superscript"/>
        </w:rPr>
        <w:t xml:space="preserve">   (подпись)                                                       </w:t>
      </w:r>
      <w:r w:rsidR="001C20A1" w:rsidRPr="0024459A">
        <w:rPr>
          <w:b/>
          <w:color w:val="000000"/>
          <w:spacing w:val="4"/>
          <w:sz w:val="14"/>
          <w:szCs w:val="14"/>
          <w:vertAlign w:val="superscript"/>
        </w:rPr>
        <w:t xml:space="preserve">           </w:t>
      </w:r>
      <w:r w:rsidRPr="0024459A">
        <w:rPr>
          <w:b/>
          <w:color w:val="000000"/>
          <w:spacing w:val="4"/>
          <w:sz w:val="14"/>
          <w:szCs w:val="14"/>
          <w:vertAlign w:val="superscript"/>
        </w:rPr>
        <w:t xml:space="preserve">          (подпись)</w:t>
      </w:r>
    </w:p>
    <w:p w:rsidR="000766D0" w:rsidRDefault="000766D0" w:rsidP="000E720F">
      <w:pPr>
        <w:rPr>
          <w:b/>
          <w:color w:val="000000"/>
          <w:spacing w:val="4"/>
          <w:sz w:val="14"/>
          <w:szCs w:val="14"/>
        </w:rPr>
      </w:pPr>
    </w:p>
    <w:p w:rsidR="007C71D6" w:rsidRDefault="007C71D6" w:rsidP="000E720F">
      <w:pPr>
        <w:rPr>
          <w:sz w:val="15"/>
          <w:szCs w:val="15"/>
        </w:rPr>
      </w:pPr>
      <w:r w:rsidRPr="0024459A">
        <w:rPr>
          <w:b/>
          <w:color w:val="000000"/>
          <w:spacing w:val="4"/>
          <w:sz w:val="14"/>
          <w:szCs w:val="14"/>
        </w:rPr>
        <w:t xml:space="preserve">Директор </w:t>
      </w:r>
      <w:proofErr w:type="spellStart"/>
      <w:r w:rsidRPr="0024459A">
        <w:rPr>
          <w:b/>
          <w:color w:val="000000"/>
          <w:spacing w:val="4"/>
          <w:sz w:val="14"/>
          <w:szCs w:val="14"/>
        </w:rPr>
        <w:t>филиала_________В.Н</w:t>
      </w:r>
      <w:proofErr w:type="spellEnd"/>
      <w:r w:rsidRPr="0024459A">
        <w:rPr>
          <w:b/>
          <w:color w:val="000000"/>
          <w:spacing w:val="4"/>
          <w:sz w:val="14"/>
          <w:szCs w:val="14"/>
        </w:rPr>
        <w:t xml:space="preserve">. </w:t>
      </w:r>
      <w:proofErr w:type="spellStart"/>
      <w:r w:rsidRPr="0024459A">
        <w:rPr>
          <w:b/>
          <w:color w:val="000000"/>
          <w:spacing w:val="4"/>
          <w:sz w:val="14"/>
          <w:szCs w:val="14"/>
        </w:rPr>
        <w:t>Борщенюк</w:t>
      </w:r>
      <w:proofErr w:type="spellEnd"/>
      <w:r w:rsidR="00207DA1" w:rsidRPr="0024459A">
        <w:rPr>
          <w:sz w:val="15"/>
          <w:szCs w:val="15"/>
        </w:rPr>
        <w:t xml:space="preserve">  </w:t>
      </w:r>
    </w:p>
    <w:p w:rsidR="000766D0" w:rsidRPr="0024459A" w:rsidRDefault="000766D0" w:rsidP="000E720F">
      <w:pPr>
        <w:rPr>
          <w:sz w:val="15"/>
          <w:szCs w:val="15"/>
        </w:rPr>
      </w:pPr>
    </w:p>
    <w:p w:rsidR="003213FC" w:rsidRPr="000766D0" w:rsidRDefault="00207DA1" w:rsidP="003213FC">
      <w:pPr>
        <w:jc w:val="both"/>
        <w:rPr>
          <w:b/>
          <w:noProof/>
          <w:sz w:val="11"/>
          <w:szCs w:val="11"/>
        </w:rPr>
      </w:pPr>
      <w:r w:rsidRPr="0024459A">
        <w:rPr>
          <w:sz w:val="11"/>
          <w:szCs w:val="11"/>
        </w:rPr>
        <w:t xml:space="preserve"> </w:t>
      </w:r>
      <w:r w:rsidR="003213FC" w:rsidRPr="0024459A">
        <w:rPr>
          <w:sz w:val="11"/>
          <w:szCs w:val="11"/>
        </w:rPr>
        <w:t>С Уставом ФГАОУ ВО «</w:t>
      </w:r>
      <w:proofErr w:type="spellStart"/>
      <w:r w:rsidR="003213FC" w:rsidRPr="0024459A">
        <w:rPr>
          <w:sz w:val="11"/>
          <w:szCs w:val="11"/>
        </w:rPr>
        <w:t>ЮУрГУ</w:t>
      </w:r>
      <w:proofErr w:type="spellEnd"/>
      <w:r w:rsidR="003213FC" w:rsidRPr="0024459A">
        <w:rPr>
          <w:sz w:val="11"/>
          <w:szCs w:val="11"/>
        </w:rPr>
        <w:t xml:space="preserve"> (НИУ)», лицензией на </w:t>
      </w:r>
      <w:proofErr w:type="gramStart"/>
      <w:r w:rsidR="003213FC" w:rsidRPr="0024459A">
        <w:rPr>
          <w:sz w:val="11"/>
          <w:szCs w:val="11"/>
        </w:rPr>
        <w:t>право ведения</w:t>
      </w:r>
      <w:proofErr w:type="gramEnd"/>
      <w:r w:rsidR="003213FC" w:rsidRPr="0024459A">
        <w:rPr>
          <w:sz w:val="11"/>
          <w:szCs w:val="11"/>
        </w:rPr>
        <w:t xml:space="preserve"> образовательной деятельности от</w:t>
      </w:r>
      <w:r w:rsidR="003213FC" w:rsidRPr="0024459A">
        <w:rPr>
          <w:noProof/>
          <w:sz w:val="11"/>
          <w:szCs w:val="11"/>
        </w:rPr>
        <w:t xml:space="preserve"> 06.12.2016</w:t>
      </w:r>
      <w:r w:rsidR="003213FC" w:rsidRPr="0024459A">
        <w:rPr>
          <w:sz w:val="11"/>
          <w:szCs w:val="11"/>
        </w:rPr>
        <w:t>г.</w:t>
      </w:r>
      <w:r w:rsidR="003213FC" w:rsidRPr="0024459A">
        <w:rPr>
          <w:noProof/>
          <w:sz w:val="11"/>
          <w:szCs w:val="11"/>
        </w:rPr>
        <w:t xml:space="preserve"> рег. №</w:t>
      </w:r>
      <w:r w:rsidR="003213FC" w:rsidRPr="0024459A">
        <w:rPr>
          <w:sz w:val="11"/>
          <w:szCs w:val="11"/>
        </w:rPr>
        <w:t xml:space="preserve">2495, </w:t>
      </w:r>
      <w:r w:rsidR="000766D0">
        <w:rPr>
          <w:sz w:val="11"/>
          <w:szCs w:val="11"/>
        </w:rPr>
        <w:t xml:space="preserve">свидетельством о государственной аккредитации от 19.03.2018 г. рег.№2791, </w:t>
      </w:r>
      <w:r w:rsidR="003213FC" w:rsidRPr="0024459A">
        <w:rPr>
          <w:sz w:val="11"/>
          <w:szCs w:val="11"/>
        </w:rPr>
        <w:t>Положением о приеме и обучении студентов на платной основе</w:t>
      </w:r>
      <w:r w:rsidR="003213FC" w:rsidRPr="0024459A">
        <w:rPr>
          <w:b/>
          <w:sz w:val="11"/>
          <w:szCs w:val="11"/>
        </w:rPr>
        <w:t xml:space="preserve">, </w:t>
      </w:r>
      <w:r w:rsidR="003213FC" w:rsidRPr="0024459A">
        <w:rPr>
          <w:sz w:val="11"/>
          <w:szCs w:val="11"/>
        </w:rPr>
        <w:t>П</w:t>
      </w:r>
      <w:r w:rsidR="003213FC" w:rsidRPr="0024459A">
        <w:rPr>
          <w:noProof/>
          <w:sz w:val="11"/>
          <w:szCs w:val="11"/>
        </w:rPr>
        <w:t xml:space="preserve">равилами внутреннего распорядка Университета, Правилами проживания в общежитии, Сметой на образовательные услуги </w:t>
      </w:r>
      <w:r w:rsidR="003213FC" w:rsidRPr="000766D0">
        <w:rPr>
          <w:b/>
          <w:noProof/>
          <w:sz w:val="11"/>
          <w:szCs w:val="11"/>
        </w:rPr>
        <w:t>ознакомлен</w:t>
      </w:r>
      <w:r w:rsidR="000766D0" w:rsidRPr="000766D0">
        <w:rPr>
          <w:b/>
          <w:noProof/>
          <w:sz w:val="11"/>
          <w:szCs w:val="11"/>
        </w:rPr>
        <w:t xml:space="preserve"> </w:t>
      </w:r>
      <w:r w:rsidR="003213FC" w:rsidRPr="000766D0">
        <w:rPr>
          <w:b/>
          <w:noProof/>
          <w:sz w:val="11"/>
          <w:szCs w:val="11"/>
        </w:rPr>
        <w:t>(ы).</w:t>
      </w:r>
    </w:p>
    <w:p w:rsidR="00C51C8E" w:rsidRPr="0024459A" w:rsidRDefault="00C51C8E" w:rsidP="00C51C8E">
      <w:pPr>
        <w:jc w:val="right"/>
        <w:rPr>
          <w:bCs/>
          <w:color w:val="000000"/>
          <w:spacing w:val="3"/>
          <w:sz w:val="16"/>
          <w:szCs w:val="16"/>
        </w:rPr>
      </w:pPr>
    </w:p>
    <w:p w:rsidR="0021295D" w:rsidRPr="0024459A" w:rsidRDefault="0021295D" w:rsidP="000766D0">
      <w:pPr>
        <w:rPr>
          <w:noProof/>
          <w:sz w:val="15"/>
          <w:szCs w:val="15"/>
        </w:rPr>
      </w:pPr>
      <w:r w:rsidRPr="0024459A">
        <w:rPr>
          <w:bCs/>
          <w:color w:val="000000"/>
          <w:spacing w:val="3"/>
          <w:sz w:val="16"/>
          <w:szCs w:val="16"/>
        </w:rPr>
        <w:t>Заказчик</w:t>
      </w:r>
      <w:r w:rsidRPr="0024459A">
        <w:rPr>
          <w:b/>
          <w:bCs/>
          <w:color w:val="000000"/>
          <w:spacing w:val="3"/>
          <w:sz w:val="16"/>
          <w:szCs w:val="16"/>
        </w:rPr>
        <w:t>____________</w:t>
      </w:r>
      <w:r w:rsidR="007C71D6" w:rsidRPr="0024459A">
        <w:rPr>
          <w:b/>
          <w:bCs/>
          <w:color w:val="000000"/>
          <w:spacing w:val="3"/>
          <w:sz w:val="16"/>
          <w:szCs w:val="16"/>
        </w:rPr>
        <w:t>/</w:t>
      </w:r>
      <w:r w:rsidR="00CD1D61" w:rsidRPr="0024459A">
        <w:rPr>
          <w:bCs/>
          <w:color w:val="000000"/>
          <w:spacing w:val="3"/>
          <w:sz w:val="16"/>
          <w:szCs w:val="16"/>
        </w:rPr>
        <w:t xml:space="preserve"> </w:t>
      </w:r>
      <w:r w:rsidR="007C71D6" w:rsidRPr="0024459A">
        <w:rPr>
          <w:bCs/>
          <w:color w:val="000000"/>
          <w:spacing w:val="3"/>
          <w:sz w:val="16"/>
          <w:szCs w:val="16"/>
        </w:rPr>
        <w:t>____</w:t>
      </w:r>
      <w:r w:rsidR="00CD1D61" w:rsidRPr="0024459A">
        <w:rPr>
          <w:bCs/>
          <w:color w:val="000000"/>
          <w:spacing w:val="3"/>
          <w:sz w:val="16"/>
          <w:szCs w:val="16"/>
        </w:rPr>
        <w:t>____________</w:t>
      </w:r>
      <w:r w:rsidR="000766D0">
        <w:rPr>
          <w:bCs/>
          <w:color w:val="000000"/>
          <w:spacing w:val="3"/>
          <w:sz w:val="16"/>
          <w:szCs w:val="16"/>
        </w:rPr>
        <w:t xml:space="preserve">  </w:t>
      </w:r>
      <w:r w:rsidR="00D62CC5" w:rsidRPr="0024459A">
        <w:rPr>
          <w:bCs/>
          <w:color w:val="000000"/>
          <w:spacing w:val="3"/>
          <w:sz w:val="16"/>
          <w:szCs w:val="16"/>
        </w:rPr>
        <w:t xml:space="preserve">                   </w:t>
      </w:r>
      <w:r w:rsidRPr="0024459A">
        <w:rPr>
          <w:bCs/>
          <w:color w:val="000000"/>
          <w:spacing w:val="3"/>
          <w:sz w:val="16"/>
          <w:szCs w:val="16"/>
        </w:rPr>
        <w:t>Обуча</w:t>
      </w:r>
      <w:r w:rsidR="00933EB8" w:rsidRPr="0024459A">
        <w:rPr>
          <w:bCs/>
          <w:color w:val="000000"/>
          <w:spacing w:val="3"/>
          <w:sz w:val="16"/>
          <w:szCs w:val="16"/>
        </w:rPr>
        <w:t>ющийся</w:t>
      </w:r>
      <w:r w:rsidRPr="0024459A">
        <w:rPr>
          <w:b/>
          <w:bCs/>
          <w:color w:val="000000"/>
          <w:spacing w:val="3"/>
          <w:sz w:val="16"/>
          <w:szCs w:val="16"/>
        </w:rPr>
        <w:t>_________</w:t>
      </w:r>
      <w:r w:rsidR="00B05924" w:rsidRPr="0024459A">
        <w:rPr>
          <w:b/>
          <w:bCs/>
          <w:color w:val="000000"/>
          <w:spacing w:val="3"/>
          <w:sz w:val="16"/>
          <w:szCs w:val="16"/>
        </w:rPr>
        <w:t>_</w:t>
      </w:r>
      <w:r w:rsidR="007C71D6" w:rsidRPr="0024459A">
        <w:rPr>
          <w:b/>
          <w:bCs/>
          <w:color w:val="000000"/>
          <w:spacing w:val="3"/>
          <w:sz w:val="16"/>
          <w:szCs w:val="16"/>
        </w:rPr>
        <w:t>/</w:t>
      </w:r>
      <w:r w:rsidR="000471D4" w:rsidRPr="0024459A">
        <w:rPr>
          <w:bCs/>
          <w:color w:val="000000"/>
          <w:spacing w:val="3"/>
          <w:sz w:val="16"/>
          <w:szCs w:val="16"/>
        </w:rPr>
        <w:t xml:space="preserve"> </w:t>
      </w:r>
      <w:r w:rsidR="007C71D6" w:rsidRPr="0024459A">
        <w:rPr>
          <w:bCs/>
          <w:color w:val="000000"/>
          <w:spacing w:val="3"/>
          <w:sz w:val="16"/>
          <w:szCs w:val="16"/>
        </w:rPr>
        <w:t>____</w:t>
      </w:r>
      <w:r w:rsidR="00CD1D61" w:rsidRPr="0024459A">
        <w:rPr>
          <w:bCs/>
          <w:color w:val="000000"/>
          <w:spacing w:val="3"/>
          <w:sz w:val="16"/>
          <w:szCs w:val="16"/>
        </w:rPr>
        <w:t>___________</w:t>
      </w:r>
      <w:r w:rsidR="000766D0">
        <w:rPr>
          <w:bCs/>
          <w:color w:val="000000"/>
          <w:spacing w:val="3"/>
          <w:sz w:val="16"/>
          <w:szCs w:val="16"/>
        </w:rPr>
        <w:t xml:space="preserve">                         </w:t>
      </w:r>
    </w:p>
    <w:p w:rsidR="00150774" w:rsidRPr="008769E4" w:rsidRDefault="00150774" w:rsidP="0021295D">
      <w:pPr>
        <w:shd w:val="clear" w:color="auto" w:fill="FFFFFF"/>
        <w:spacing w:before="360"/>
        <w:ind w:left="122"/>
        <w:jc w:val="center"/>
        <w:rPr>
          <w:u w:val="single"/>
        </w:rPr>
      </w:pPr>
      <w:r w:rsidRPr="0024459A">
        <w:rPr>
          <w:b/>
          <w:bCs/>
          <w:color w:val="000000"/>
          <w:spacing w:val="3"/>
        </w:rPr>
        <w:lastRenderedPageBreak/>
        <w:t xml:space="preserve">ДОГОВОР № </w:t>
      </w:r>
      <w:r w:rsidR="001346B1" w:rsidRPr="008769E4">
        <w:rPr>
          <w:b/>
          <w:bCs/>
          <w:color w:val="000000"/>
          <w:spacing w:val="3"/>
          <w:u w:val="single"/>
        </w:rPr>
        <w:t>_________</w:t>
      </w:r>
    </w:p>
    <w:p w:rsidR="008167AD" w:rsidRPr="0024459A" w:rsidRDefault="00EC7DCF" w:rsidP="008167AD">
      <w:pPr>
        <w:shd w:val="clear" w:color="auto" w:fill="FFFFFF"/>
        <w:spacing w:before="72"/>
        <w:jc w:val="center"/>
        <w:rPr>
          <w:b/>
          <w:color w:val="000000"/>
          <w:spacing w:val="1"/>
          <w:sz w:val="15"/>
          <w:szCs w:val="15"/>
        </w:rPr>
      </w:pPr>
      <w:r w:rsidRPr="0024459A">
        <w:rPr>
          <w:b/>
          <w:color w:val="000000"/>
          <w:spacing w:val="1"/>
          <w:sz w:val="15"/>
          <w:szCs w:val="15"/>
        </w:rPr>
        <w:t>об образовании на обучение по образовательным программам</w:t>
      </w:r>
    </w:p>
    <w:p w:rsidR="00150774" w:rsidRPr="0024459A" w:rsidRDefault="00086F9F" w:rsidP="008167AD">
      <w:pPr>
        <w:shd w:val="clear" w:color="auto" w:fill="FFFFFF"/>
        <w:spacing w:before="72"/>
        <w:jc w:val="center"/>
        <w:rPr>
          <w:b/>
          <w:sz w:val="15"/>
          <w:szCs w:val="15"/>
        </w:rPr>
      </w:pPr>
      <w:r>
        <w:rPr>
          <w:b/>
          <w:color w:val="000000"/>
          <w:spacing w:val="1"/>
          <w:sz w:val="15"/>
          <w:szCs w:val="15"/>
        </w:rPr>
        <w:t>среднего профессионального</w:t>
      </w:r>
      <w:r w:rsidR="00EC7DCF" w:rsidRPr="0024459A">
        <w:rPr>
          <w:b/>
          <w:color w:val="000000"/>
          <w:spacing w:val="1"/>
          <w:sz w:val="15"/>
          <w:szCs w:val="15"/>
        </w:rPr>
        <w:t xml:space="preserve"> образования</w:t>
      </w:r>
    </w:p>
    <w:p w:rsidR="0021295D" w:rsidRPr="008F3F86" w:rsidRDefault="00A4264D" w:rsidP="00AE27F5">
      <w:pPr>
        <w:shd w:val="clear" w:color="auto" w:fill="FFFFFF"/>
        <w:spacing w:before="94" w:line="187" w:lineRule="exact"/>
        <w:rPr>
          <w:color w:val="000000"/>
          <w:sz w:val="15"/>
          <w:szCs w:val="15"/>
        </w:rPr>
      </w:pPr>
      <w:r w:rsidRPr="0024459A">
        <w:rPr>
          <w:color w:val="000000"/>
          <w:sz w:val="15"/>
          <w:szCs w:val="15"/>
        </w:rPr>
        <w:t>г. Нижневартовск</w:t>
      </w:r>
      <w:r w:rsidR="0021295D" w:rsidRPr="0024459A">
        <w:rPr>
          <w:color w:val="000000"/>
          <w:sz w:val="15"/>
          <w:szCs w:val="15"/>
        </w:rPr>
        <w:t xml:space="preserve">                                             </w:t>
      </w:r>
      <w:r w:rsidRPr="0024459A">
        <w:rPr>
          <w:color w:val="000000"/>
          <w:sz w:val="15"/>
          <w:szCs w:val="15"/>
        </w:rPr>
        <w:t xml:space="preserve">  </w:t>
      </w:r>
      <w:r w:rsidR="0021295D" w:rsidRPr="0024459A">
        <w:rPr>
          <w:color w:val="000000"/>
          <w:sz w:val="15"/>
          <w:szCs w:val="15"/>
        </w:rPr>
        <w:t xml:space="preserve">         </w:t>
      </w:r>
      <w:r w:rsidR="00E744BF" w:rsidRPr="0024459A">
        <w:rPr>
          <w:color w:val="000000"/>
          <w:sz w:val="15"/>
          <w:szCs w:val="15"/>
        </w:rPr>
        <w:t xml:space="preserve">   </w:t>
      </w:r>
      <w:r w:rsidR="0021295D" w:rsidRPr="0024459A">
        <w:rPr>
          <w:color w:val="000000"/>
          <w:sz w:val="15"/>
          <w:szCs w:val="15"/>
        </w:rPr>
        <w:t xml:space="preserve">      </w:t>
      </w:r>
      <w:r w:rsidR="00216523" w:rsidRPr="0024459A">
        <w:rPr>
          <w:color w:val="000000"/>
          <w:sz w:val="15"/>
          <w:szCs w:val="15"/>
        </w:rPr>
        <w:t xml:space="preserve"> </w:t>
      </w:r>
      <w:r w:rsidR="00663A4F" w:rsidRPr="0024459A">
        <w:rPr>
          <w:color w:val="000000"/>
          <w:sz w:val="15"/>
          <w:szCs w:val="15"/>
        </w:rPr>
        <w:t xml:space="preserve">   </w:t>
      </w:r>
      <w:r w:rsidR="00C51C8E" w:rsidRPr="0024459A">
        <w:rPr>
          <w:color w:val="000000"/>
          <w:sz w:val="15"/>
          <w:szCs w:val="15"/>
        </w:rPr>
        <w:t xml:space="preserve">          </w:t>
      </w:r>
      <w:r w:rsidR="00663A4F" w:rsidRPr="0024459A">
        <w:rPr>
          <w:color w:val="000000"/>
          <w:sz w:val="15"/>
          <w:szCs w:val="15"/>
        </w:rPr>
        <w:t xml:space="preserve">         </w:t>
      </w:r>
      <w:r w:rsidR="005E109C" w:rsidRPr="0024459A">
        <w:rPr>
          <w:color w:val="000000"/>
          <w:sz w:val="15"/>
          <w:szCs w:val="15"/>
        </w:rPr>
        <w:t xml:space="preserve">      </w:t>
      </w:r>
      <w:r w:rsidR="002D40FF" w:rsidRPr="0024459A">
        <w:rPr>
          <w:color w:val="000000"/>
          <w:sz w:val="15"/>
          <w:szCs w:val="15"/>
        </w:rPr>
        <w:t xml:space="preserve">              </w:t>
      </w:r>
      <w:r w:rsidR="001346B1" w:rsidRPr="008F3F86">
        <w:rPr>
          <w:color w:val="000000"/>
          <w:sz w:val="15"/>
          <w:szCs w:val="15"/>
        </w:rPr>
        <w:t>______________________</w:t>
      </w:r>
    </w:p>
    <w:p w:rsidR="00150774" w:rsidRPr="0024459A" w:rsidRDefault="000B23A7" w:rsidP="000B23A7">
      <w:pPr>
        <w:shd w:val="clear" w:color="auto" w:fill="FFFFFF"/>
        <w:spacing w:before="94" w:line="187" w:lineRule="exact"/>
        <w:ind w:firstLine="720"/>
        <w:jc w:val="both"/>
        <w:rPr>
          <w:color w:val="000000"/>
          <w:sz w:val="15"/>
          <w:szCs w:val="15"/>
        </w:rPr>
      </w:pPr>
      <w:proofErr w:type="gramStart"/>
      <w:r w:rsidRPr="0024459A">
        <w:rPr>
          <w:sz w:val="15"/>
          <w:szCs w:val="15"/>
        </w:rPr>
        <w:t>Федеральное государственное</w:t>
      </w:r>
      <w:r w:rsidR="00216523" w:rsidRPr="0024459A">
        <w:rPr>
          <w:sz w:val="15"/>
          <w:szCs w:val="15"/>
        </w:rPr>
        <w:t xml:space="preserve"> </w:t>
      </w:r>
      <w:r w:rsidR="00F224C2" w:rsidRPr="0024459A">
        <w:rPr>
          <w:sz w:val="15"/>
          <w:szCs w:val="15"/>
        </w:rPr>
        <w:t>автономное</w:t>
      </w:r>
      <w:r w:rsidRPr="0024459A">
        <w:rPr>
          <w:sz w:val="15"/>
          <w:szCs w:val="15"/>
        </w:rPr>
        <w:t xml:space="preserve"> образовательное учреждение высшего образования «Южно-Уральский государственный университет (национальный исследовательский университет)</w:t>
      </w:r>
      <w:r w:rsidR="007C71D6" w:rsidRPr="0024459A">
        <w:rPr>
          <w:sz w:val="15"/>
          <w:szCs w:val="15"/>
        </w:rPr>
        <w:t>»</w:t>
      </w:r>
      <w:r w:rsidR="00150774" w:rsidRPr="0024459A">
        <w:rPr>
          <w:color w:val="000000"/>
          <w:sz w:val="15"/>
          <w:szCs w:val="15"/>
        </w:rPr>
        <w:t>,</w:t>
      </w:r>
      <w:r w:rsidR="007C71D6" w:rsidRPr="0024459A">
        <w:rPr>
          <w:color w:val="000000"/>
          <w:sz w:val="15"/>
          <w:szCs w:val="15"/>
        </w:rPr>
        <w:t xml:space="preserve"> </w:t>
      </w:r>
      <w:r w:rsidR="00EC7DCF" w:rsidRPr="0024459A">
        <w:rPr>
          <w:color w:val="000000"/>
          <w:sz w:val="15"/>
          <w:szCs w:val="15"/>
        </w:rPr>
        <w:t xml:space="preserve">осуществляющее образовательную деятельность на основании лицензии от </w:t>
      </w:r>
      <w:r w:rsidR="00663A4F" w:rsidRPr="0024459A">
        <w:rPr>
          <w:color w:val="000000"/>
          <w:sz w:val="15"/>
          <w:szCs w:val="15"/>
        </w:rPr>
        <w:t>6</w:t>
      </w:r>
      <w:r w:rsidR="00EC7DCF" w:rsidRPr="0024459A">
        <w:rPr>
          <w:color w:val="000000"/>
          <w:sz w:val="15"/>
          <w:szCs w:val="15"/>
        </w:rPr>
        <w:t xml:space="preserve"> </w:t>
      </w:r>
      <w:r w:rsidR="00663A4F" w:rsidRPr="0024459A">
        <w:rPr>
          <w:color w:val="000000"/>
          <w:sz w:val="15"/>
          <w:szCs w:val="15"/>
        </w:rPr>
        <w:t>дека</w:t>
      </w:r>
      <w:r w:rsidR="00EC7DCF" w:rsidRPr="0024459A">
        <w:rPr>
          <w:color w:val="000000"/>
          <w:sz w:val="15"/>
          <w:szCs w:val="15"/>
        </w:rPr>
        <w:t>бря 201</w:t>
      </w:r>
      <w:r w:rsidR="00663A4F" w:rsidRPr="0024459A">
        <w:rPr>
          <w:color w:val="000000"/>
          <w:sz w:val="15"/>
          <w:szCs w:val="15"/>
        </w:rPr>
        <w:t>6</w:t>
      </w:r>
      <w:r w:rsidR="007C20DD" w:rsidRPr="0024459A">
        <w:rPr>
          <w:color w:val="000000"/>
          <w:sz w:val="15"/>
          <w:szCs w:val="15"/>
        </w:rPr>
        <w:t xml:space="preserve"> </w:t>
      </w:r>
      <w:r w:rsidR="00EC7DCF" w:rsidRPr="0024459A">
        <w:rPr>
          <w:color w:val="000000"/>
          <w:sz w:val="15"/>
          <w:szCs w:val="15"/>
        </w:rPr>
        <w:t>г.</w:t>
      </w:r>
      <w:r w:rsidR="007C20DD" w:rsidRPr="0024459A">
        <w:rPr>
          <w:color w:val="000000"/>
          <w:sz w:val="15"/>
          <w:szCs w:val="15"/>
        </w:rPr>
        <w:t xml:space="preserve"> </w:t>
      </w:r>
      <w:r w:rsidR="00EC7DCF" w:rsidRPr="0024459A">
        <w:rPr>
          <w:color w:val="000000"/>
          <w:sz w:val="15"/>
          <w:szCs w:val="15"/>
        </w:rPr>
        <w:t>№2</w:t>
      </w:r>
      <w:r w:rsidR="00663A4F" w:rsidRPr="0024459A">
        <w:rPr>
          <w:color w:val="000000"/>
          <w:sz w:val="15"/>
          <w:szCs w:val="15"/>
        </w:rPr>
        <w:t>495</w:t>
      </w:r>
      <w:r w:rsidR="00EC7DCF" w:rsidRPr="0024459A">
        <w:rPr>
          <w:color w:val="000000"/>
          <w:sz w:val="15"/>
          <w:szCs w:val="15"/>
        </w:rPr>
        <w:t>,</w:t>
      </w:r>
      <w:r w:rsidR="007C20DD" w:rsidRPr="0024459A">
        <w:rPr>
          <w:color w:val="000000"/>
          <w:sz w:val="15"/>
          <w:szCs w:val="15"/>
        </w:rPr>
        <w:t xml:space="preserve"> </w:t>
      </w:r>
      <w:r w:rsidR="00EC7DCF" w:rsidRPr="0024459A">
        <w:rPr>
          <w:color w:val="000000"/>
          <w:sz w:val="15"/>
          <w:szCs w:val="15"/>
        </w:rPr>
        <w:t>выданной Федеральной службой по надзору в сфере образования и науки,</w:t>
      </w:r>
      <w:r w:rsidR="00150774" w:rsidRPr="0024459A">
        <w:rPr>
          <w:color w:val="000000"/>
          <w:sz w:val="15"/>
          <w:szCs w:val="15"/>
        </w:rPr>
        <w:t xml:space="preserve"> именуем</w:t>
      </w:r>
      <w:r w:rsidR="00EC7DCF" w:rsidRPr="0024459A">
        <w:rPr>
          <w:color w:val="000000"/>
          <w:sz w:val="15"/>
          <w:szCs w:val="15"/>
        </w:rPr>
        <w:t>ое</w:t>
      </w:r>
      <w:r w:rsidR="00150774" w:rsidRPr="0024459A">
        <w:rPr>
          <w:color w:val="000000"/>
          <w:sz w:val="15"/>
          <w:szCs w:val="15"/>
        </w:rPr>
        <w:t xml:space="preserve"> в дальнейшем «</w:t>
      </w:r>
      <w:r w:rsidR="00EC7DCF" w:rsidRPr="0024459A">
        <w:rPr>
          <w:color w:val="000000"/>
          <w:sz w:val="15"/>
          <w:szCs w:val="15"/>
        </w:rPr>
        <w:t>Исполнитель</w:t>
      </w:r>
      <w:r w:rsidR="00150774" w:rsidRPr="0024459A">
        <w:rPr>
          <w:color w:val="000000"/>
          <w:sz w:val="15"/>
          <w:szCs w:val="15"/>
        </w:rPr>
        <w:t xml:space="preserve">», в лице директора филиала </w:t>
      </w:r>
      <w:r w:rsidR="00DE3482" w:rsidRPr="0024459A">
        <w:rPr>
          <w:color w:val="000000"/>
          <w:sz w:val="15"/>
          <w:szCs w:val="15"/>
        </w:rPr>
        <w:t>Ф</w:t>
      </w:r>
      <w:r w:rsidR="00150774" w:rsidRPr="0024459A">
        <w:rPr>
          <w:color w:val="000000"/>
          <w:sz w:val="15"/>
          <w:szCs w:val="15"/>
        </w:rPr>
        <w:t>Г</w:t>
      </w:r>
      <w:r w:rsidR="00B91E91" w:rsidRPr="0024459A">
        <w:rPr>
          <w:color w:val="000000"/>
          <w:sz w:val="15"/>
          <w:szCs w:val="15"/>
        </w:rPr>
        <w:t>А</w:t>
      </w:r>
      <w:r w:rsidR="00150774" w:rsidRPr="0024459A">
        <w:rPr>
          <w:color w:val="000000"/>
          <w:sz w:val="15"/>
          <w:szCs w:val="15"/>
        </w:rPr>
        <w:t>ОУ ВО «</w:t>
      </w:r>
      <w:proofErr w:type="spellStart"/>
      <w:r w:rsidR="00150774" w:rsidRPr="0024459A">
        <w:rPr>
          <w:color w:val="000000"/>
          <w:sz w:val="15"/>
          <w:szCs w:val="15"/>
        </w:rPr>
        <w:t>ЮУрГУ</w:t>
      </w:r>
      <w:proofErr w:type="spellEnd"/>
      <w:r w:rsidR="00DE3482" w:rsidRPr="0024459A">
        <w:rPr>
          <w:color w:val="000000"/>
          <w:sz w:val="15"/>
          <w:szCs w:val="15"/>
        </w:rPr>
        <w:t xml:space="preserve"> (НИУ)</w:t>
      </w:r>
      <w:r w:rsidR="007C71D6" w:rsidRPr="0024459A">
        <w:rPr>
          <w:color w:val="000000"/>
          <w:sz w:val="15"/>
          <w:szCs w:val="15"/>
        </w:rPr>
        <w:t>»</w:t>
      </w:r>
      <w:r w:rsidR="00150774" w:rsidRPr="0024459A">
        <w:rPr>
          <w:color w:val="000000"/>
          <w:sz w:val="15"/>
          <w:szCs w:val="15"/>
        </w:rPr>
        <w:t xml:space="preserve"> в г.</w:t>
      </w:r>
      <w:r w:rsidR="00216523" w:rsidRPr="0024459A">
        <w:rPr>
          <w:color w:val="000000"/>
          <w:sz w:val="15"/>
          <w:szCs w:val="15"/>
        </w:rPr>
        <w:t xml:space="preserve"> </w:t>
      </w:r>
      <w:r w:rsidR="00150774" w:rsidRPr="0024459A">
        <w:rPr>
          <w:color w:val="000000"/>
          <w:sz w:val="15"/>
          <w:szCs w:val="15"/>
        </w:rPr>
        <w:t xml:space="preserve">Нижневартовске </w:t>
      </w:r>
      <w:r w:rsidR="00F11A79">
        <w:rPr>
          <w:color w:val="000000"/>
          <w:sz w:val="15"/>
          <w:szCs w:val="15"/>
        </w:rPr>
        <w:t xml:space="preserve">    </w:t>
      </w:r>
      <w:proofErr w:type="spellStart"/>
      <w:r w:rsidR="00150774" w:rsidRPr="0024459A">
        <w:rPr>
          <w:color w:val="000000"/>
          <w:sz w:val="15"/>
          <w:szCs w:val="15"/>
        </w:rPr>
        <w:t>Борщенюк</w:t>
      </w:r>
      <w:proofErr w:type="spellEnd"/>
      <w:r w:rsidR="00150774" w:rsidRPr="0024459A">
        <w:rPr>
          <w:color w:val="000000"/>
          <w:sz w:val="15"/>
          <w:szCs w:val="15"/>
        </w:rPr>
        <w:t xml:space="preserve"> В</w:t>
      </w:r>
      <w:r w:rsidR="00EC7DCF" w:rsidRPr="0024459A">
        <w:rPr>
          <w:color w:val="000000"/>
          <w:sz w:val="15"/>
          <w:szCs w:val="15"/>
        </w:rPr>
        <w:t>.Н.</w:t>
      </w:r>
      <w:r w:rsidR="00150774" w:rsidRPr="0024459A">
        <w:rPr>
          <w:color w:val="000000"/>
          <w:sz w:val="15"/>
          <w:szCs w:val="15"/>
        </w:rPr>
        <w:t xml:space="preserve">, действующей на основании </w:t>
      </w:r>
      <w:r w:rsidR="00AE27F5" w:rsidRPr="0024459A">
        <w:rPr>
          <w:color w:val="000000"/>
          <w:sz w:val="15"/>
          <w:szCs w:val="15"/>
        </w:rPr>
        <w:t>доверенности №</w:t>
      </w:r>
      <w:r w:rsidR="001301D4" w:rsidRPr="0024459A">
        <w:rPr>
          <w:color w:val="000000"/>
          <w:sz w:val="15"/>
          <w:szCs w:val="15"/>
        </w:rPr>
        <w:t xml:space="preserve"> </w:t>
      </w:r>
      <w:r w:rsidR="00EF1ABA">
        <w:rPr>
          <w:color w:val="000000"/>
          <w:sz w:val="15"/>
          <w:szCs w:val="15"/>
        </w:rPr>
        <w:t>4719</w:t>
      </w:r>
      <w:r w:rsidR="00AE27F5" w:rsidRPr="0024459A">
        <w:rPr>
          <w:color w:val="000000"/>
          <w:sz w:val="15"/>
          <w:szCs w:val="15"/>
        </w:rPr>
        <w:t xml:space="preserve"> от </w:t>
      </w:r>
      <w:r w:rsidR="00534889">
        <w:rPr>
          <w:color w:val="000000"/>
          <w:sz w:val="15"/>
          <w:szCs w:val="15"/>
        </w:rPr>
        <w:t>3</w:t>
      </w:r>
      <w:r w:rsidR="00EF1ABA">
        <w:rPr>
          <w:color w:val="000000"/>
          <w:sz w:val="15"/>
          <w:szCs w:val="15"/>
        </w:rPr>
        <w:t>0</w:t>
      </w:r>
      <w:r w:rsidR="001301D4" w:rsidRPr="0024459A">
        <w:rPr>
          <w:color w:val="000000"/>
          <w:sz w:val="15"/>
          <w:szCs w:val="15"/>
        </w:rPr>
        <w:t>.</w:t>
      </w:r>
      <w:r w:rsidR="00E15382" w:rsidRPr="0024459A">
        <w:rPr>
          <w:color w:val="000000"/>
          <w:sz w:val="15"/>
          <w:szCs w:val="15"/>
        </w:rPr>
        <w:t>12</w:t>
      </w:r>
      <w:r w:rsidR="00AE27F5" w:rsidRPr="0024459A">
        <w:rPr>
          <w:color w:val="000000"/>
          <w:sz w:val="15"/>
          <w:szCs w:val="15"/>
        </w:rPr>
        <w:t>.20</w:t>
      </w:r>
      <w:r w:rsidR="00EF1ABA">
        <w:rPr>
          <w:color w:val="000000"/>
          <w:sz w:val="15"/>
          <w:szCs w:val="15"/>
        </w:rPr>
        <w:t>20</w:t>
      </w:r>
      <w:proofErr w:type="gramEnd"/>
      <w:r w:rsidR="00AE27F5" w:rsidRPr="0024459A">
        <w:rPr>
          <w:color w:val="000000"/>
          <w:sz w:val="15"/>
          <w:szCs w:val="15"/>
        </w:rPr>
        <w:t xml:space="preserve"> </w:t>
      </w:r>
      <w:proofErr w:type="gramStart"/>
      <w:r w:rsidR="00AE27F5" w:rsidRPr="0024459A">
        <w:rPr>
          <w:color w:val="000000"/>
          <w:sz w:val="15"/>
          <w:szCs w:val="15"/>
        </w:rPr>
        <w:t>г</w:t>
      </w:r>
      <w:proofErr w:type="gramEnd"/>
      <w:r w:rsidR="00A552D4">
        <w:rPr>
          <w:color w:val="000000"/>
          <w:sz w:val="15"/>
          <w:szCs w:val="15"/>
        </w:rPr>
        <w:t>.,</w:t>
      </w:r>
      <w:r w:rsidR="00AE27F5" w:rsidRPr="0024459A">
        <w:rPr>
          <w:color w:val="000000"/>
          <w:sz w:val="15"/>
          <w:szCs w:val="15"/>
        </w:rPr>
        <w:t xml:space="preserve"> </w:t>
      </w:r>
    </w:p>
    <w:p w:rsidR="007C71D6" w:rsidRPr="0024459A" w:rsidRDefault="007C71D6" w:rsidP="007C71D6">
      <w:pPr>
        <w:shd w:val="clear" w:color="auto" w:fill="FFFFFF"/>
        <w:spacing w:before="94" w:line="187" w:lineRule="exact"/>
        <w:jc w:val="center"/>
        <w:rPr>
          <w:sz w:val="15"/>
          <w:szCs w:val="15"/>
        </w:rPr>
      </w:pPr>
      <w:r w:rsidRPr="0024459A">
        <w:rPr>
          <w:b/>
          <w:i/>
          <w:color w:val="000000"/>
          <w:sz w:val="15"/>
          <w:szCs w:val="15"/>
          <w:u w:val="single"/>
        </w:rPr>
        <w:t>____</w:t>
      </w:r>
      <w:r w:rsidR="001520F9" w:rsidRPr="0024459A">
        <w:rPr>
          <w:b/>
          <w:i/>
          <w:color w:val="000000"/>
          <w:sz w:val="15"/>
          <w:szCs w:val="15"/>
          <w:u w:val="single"/>
        </w:rPr>
        <w:t>_____</w:t>
      </w:r>
      <w:r w:rsidR="00B35DB9" w:rsidRPr="0024459A">
        <w:rPr>
          <w:b/>
          <w:i/>
          <w:color w:val="000000"/>
          <w:sz w:val="15"/>
          <w:szCs w:val="15"/>
          <w:u w:val="single"/>
        </w:rPr>
        <w:t>_</w:t>
      </w:r>
      <w:r w:rsidR="001C1A27" w:rsidRPr="0024459A">
        <w:rPr>
          <w:b/>
          <w:i/>
          <w:color w:val="000000"/>
          <w:spacing w:val="-2"/>
          <w:sz w:val="15"/>
          <w:szCs w:val="15"/>
          <w:u w:val="single"/>
        </w:rPr>
        <w:t>_</w:t>
      </w:r>
      <w:r w:rsidR="00FF32B7">
        <w:rPr>
          <w:b/>
          <w:i/>
          <w:color w:val="000000"/>
          <w:spacing w:val="-2"/>
          <w:sz w:val="15"/>
          <w:szCs w:val="15"/>
          <w:u w:val="single"/>
        </w:rPr>
        <w:t>_</w:t>
      </w:r>
      <w:r w:rsidR="00F2050D" w:rsidRPr="0024459A">
        <w:rPr>
          <w:b/>
          <w:i/>
          <w:color w:val="000000"/>
          <w:sz w:val="15"/>
          <w:szCs w:val="15"/>
          <w:u w:val="single"/>
        </w:rPr>
        <w:t>__</w:t>
      </w:r>
      <w:r w:rsidR="00B35DB9" w:rsidRPr="0024459A">
        <w:rPr>
          <w:b/>
          <w:i/>
          <w:color w:val="000000"/>
          <w:sz w:val="15"/>
          <w:szCs w:val="15"/>
          <w:u w:val="single"/>
        </w:rPr>
        <w:t>_</w:t>
      </w:r>
      <w:r w:rsidR="001520F9" w:rsidRPr="0024459A">
        <w:rPr>
          <w:b/>
          <w:i/>
          <w:color w:val="000000"/>
          <w:sz w:val="15"/>
          <w:szCs w:val="15"/>
          <w:u w:val="single"/>
        </w:rPr>
        <w:t>__</w:t>
      </w:r>
      <w:r w:rsidR="002D40FF" w:rsidRPr="0024459A">
        <w:rPr>
          <w:b/>
          <w:i/>
          <w:color w:val="000000"/>
          <w:sz w:val="15"/>
          <w:szCs w:val="15"/>
          <w:u w:val="single"/>
        </w:rPr>
        <w:t>_</w:t>
      </w:r>
      <w:r w:rsidR="0034584B">
        <w:rPr>
          <w:b/>
          <w:i/>
          <w:color w:val="000000"/>
          <w:sz w:val="15"/>
          <w:szCs w:val="15"/>
          <w:u w:val="single"/>
        </w:rPr>
        <w:t>_____</w:t>
      </w:r>
      <w:r w:rsidR="00E127AF">
        <w:rPr>
          <w:b/>
          <w:i/>
          <w:color w:val="000000"/>
          <w:sz w:val="15"/>
          <w:szCs w:val="15"/>
          <w:u w:val="single"/>
        </w:rPr>
        <w:t>___</w:t>
      </w:r>
      <w:r w:rsidR="00CA48BF">
        <w:rPr>
          <w:b/>
          <w:i/>
          <w:color w:val="000000"/>
          <w:sz w:val="15"/>
          <w:szCs w:val="15"/>
          <w:u w:val="single"/>
        </w:rPr>
        <w:t xml:space="preserve">  </w:t>
      </w:r>
      <w:r w:rsidR="001346B1" w:rsidRPr="00086F9F">
        <w:rPr>
          <w:b/>
          <w:i/>
          <w:color w:val="000000"/>
          <w:sz w:val="15"/>
          <w:szCs w:val="15"/>
          <w:u w:val="single"/>
        </w:rPr>
        <w:t>___________________________________</w:t>
      </w:r>
      <w:r w:rsidR="003D4F35">
        <w:rPr>
          <w:b/>
          <w:i/>
          <w:color w:val="000000"/>
          <w:spacing w:val="-2"/>
          <w:sz w:val="15"/>
          <w:szCs w:val="15"/>
          <w:u w:val="single"/>
        </w:rPr>
        <w:t>_____</w:t>
      </w:r>
      <w:r w:rsidR="00F2050D" w:rsidRPr="0024459A">
        <w:rPr>
          <w:b/>
          <w:i/>
          <w:color w:val="000000"/>
          <w:spacing w:val="-2"/>
          <w:sz w:val="15"/>
          <w:szCs w:val="15"/>
          <w:u w:val="single"/>
        </w:rPr>
        <w:t>__</w:t>
      </w:r>
      <w:r w:rsidR="00F779FA" w:rsidRPr="0024459A">
        <w:rPr>
          <w:b/>
          <w:i/>
          <w:color w:val="000000"/>
          <w:spacing w:val="-2"/>
          <w:sz w:val="15"/>
          <w:szCs w:val="15"/>
          <w:u w:val="single"/>
        </w:rPr>
        <w:t>___</w:t>
      </w:r>
      <w:r w:rsidR="00B35DB9" w:rsidRPr="0024459A">
        <w:rPr>
          <w:b/>
          <w:i/>
          <w:color w:val="000000"/>
          <w:sz w:val="15"/>
          <w:szCs w:val="15"/>
          <w:u w:val="single"/>
        </w:rPr>
        <w:t>_____</w:t>
      </w:r>
      <w:r w:rsidR="002D183E" w:rsidRPr="0024459A">
        <w:rPr>
          <w:b/>
          <w:i/>
          <w:color w:val="000000"/>
          <w:sz w:val="15"/>
          <w:szCs w:val="15"/>
          <w:u w:val="single"/>
        </w:rPr>
        <w:t>______________</w:t>
      </w:r>
      <w:r w:rsidRPr="0024459A">
        <w:rPr>
          <w:b/>
          <w:i/>
          <w:color w:val="000000"/>
          <w:sz w:val="15"/>
          <w:szCs w:val="15"/>
          <w:u w:val="single"/>
        </w:rPr>
        <w:t>.</w:t>
      </w:r>
    </w:p>
    <w:p w:rsidR="007C71D6" w:rsidRPr="0024459A" w:rsidRDefault="007C71D6" w:rsidP="007C71D6">
      <w:pPr>
        <w:shd w:val="clear" w:color="auto" w:fill="FFFFFF"/>
        <w:tabs>
          <w:tab w:val="left" w:pos="785"/>
        </w:tabs>
        <w:spacing w:line="187" w:lineRule="exact"/>
        <w:ind w:left="14" w:firstLine="302"/>
        <w:jc w:val="center"/>
        <w:rPr>
          <w:color w:val="000000"/>
          <w:spacing w:val="-2"/>
          <w:sz w:val="15"/>
          <w:szCs w:val="15"/>
          <w:vertAlign w:val="superscript"/>
        </w:rPr>
      </w:pPr>
      <w:r w:rsidRPr="0024459A">
        <w:rPr>
          <w:color w:val="000000"/>
          <w:spacing w:val="-2"/>
          <w:sz w:val="15"/>
          <w:szCs w:val="15"/>
          <w:vertAlign w:val="superscript"/>
        </w:rPr>
        <w:t>(фамилия, имя,</w:t>
      </w:r>
      <w:r w:rsidR="00C03742" w:rsidRPr="0024459A">
        <w:rPr>
          <w:color w:val="000000"/>
          <w:spacing w:val="-2"/>
          <w:sz w:val="15"/>
          <w:szCs w:val="15"/>
          <w:vertAlign w:val="superscript"/>
        </w:rPr>
        <w:t xml:space="preserve"> </w:t>
      </w:r>
      <w:r w:rsidRPr="0024459A">
        <w:rPr>
          <w:color w:val="000000"/>
          <w:spacing w:val="-2"/>
          <w:sz w:val="15"/>
          <w:szCs w:val="15"/>
          <w:vertAlign w:val="superscript"/>
        </w:rPr>
        <w:t xml:space="preserve">отчество (при наличии)/наименование </w:t>
      </w:r>
      <w:r w:rsidR="000F09C1" w:rsidRPr="0024459A">
        <w:rPr>
          <w:color w:val="000000"/>
          <w:spacing w:val="-2"/>
          <w:sz w:val="15"/>
          <w:szCs w:val="15"/>
          <w:vertAlign w:val="superscript"/>
        </w:rPr>
        <w:t>организации, предприятия</w:t>
      </w:r>
      <w:r w:rsidRPr="0024459A">
        <w:rPr>
          <w:color w:val="000000"/>
          <w:spacing w:val="-2"/>
          <w:sz w:val="15"/>
          <w:szCs w:val="15"/>
          <w:vertAlign w:val="superscript"/>
        </w:rPr>
        <w:t>)</w:t>
      </w:r>
    </w:p>
    <w:p w:rsidR="007C71D6" w:rsidRPr="0024459A" w:rsidRDefault="007C71D6" w:rsidP="007C71D6">
      <w:pPr>
        <w:shd w:val="clear" w:color="auto" w:fill="FFFFFF"/>
        <w:tabs>
          <w:tab w:val="left" w:pos="785"/>
        </w:tabs>
        <w:spacing w:line="187" w:lineRule="exact"/>
        <w:ind w:left="14" w:hanging="14"/>
        <w:rPr>
          <w:b/>
          <w:color w:val="000000"/>
          <w:spacing w:val="-2"/>
          <w:sz w:val="15"/>
          <w:szCs w:val="15"/>
          <w:u w:val="single"/>
        </w:rPr>
      </w:pPr>
      <w:r w:rsidRPr="0024459A">
        <w:rPr>
          <w:color w:val="000000"/>
          <w:spacing w:val="-2"/>
          <w:sz w:val="15"/>
          <w:szCs w:val="15"/>
        </w:rPr>
        <w:t>именуемый в дальнейшем «Заказчик», в лице</w:t>
      </w:r>
      <w:proofErr w:type="gramStart"/>
      <w:r w:rsidR="004161F0" w:rsidRPr="0024459A">
        <w:rPr>
          <w:color w:val="000000"/>
          <w:spacing w:val="-2"/>
          <w:sz w:val="15"/>
          <w:szCs w:val="15"/>
        </w:rPr>
        <w:t xml:space="preserve"> </w:t>
      </w:r>
      <w:r w:rsidR="002D183E" w:rsidRPr="0024459A">
        <w:rPr>
          <w:color w:val="000000"/>
          <w:spacing w:val="-2"/>
          <w:sz w:val="15"/>
          <w:szCs w:val="15"/>
          <w:u w:val="single"/>
        </w:rPr>
        <w:t xml:space="preserve"> </w:t>
      </w:r>
      <w:r w:rsidRPr="0024459A">
        <w:rPr>
          <w:color w:val="000000"/>
          <w:spacing w:val="-2"/>
          <w:sz w:val="15"/>
          <w:szCs w:val="15"/>
          <w:u w:val="single"/>
        </w:rPr>
        <w:t xml:space="preserve">                    </w:t>
      </w:r>
      <w:r w:rsidR="004161F0" w:rsidRPr="0024459A">
        <w:rPr>
          <w:color w:val="000000"/>
          <w:spacing w:val="-2"/>
          <w:sz w:val="15"/>
          <w:szCs w:val="15"/>
          <w:u w:val="single"/>
        </w:rPr>
        <w:t xml:space="preserve">   </w:t>
      </w:r>
      <w:r w:rsidR="002D183E" w:rsidRPr="0024459A">
        <w:rPr>
          <w:color w:val="000000"/>
          <w:spacing w:val="-2"/>
          <w:sz w:val="15"/>
          <w:szCs w:val="15"/>
          <w:u w:val="single"/>
        </w:rPr>
        <w:t xml:space="preserve">                                                                             </w:t>
      </w:r>
      <w:r w:rsidRPr="0024459A">
        <w:rPr>
          <w:color w:val="000000"/>
          <w:spacing w:val="-2"/>
          <w:sz w:val="15"/>
          <w:szCs w:val="15"/>
          <w:u w:val="single"/>
        </w:rPr>
        <w:t xml:space="preserve">    </w:t>
      </w:r>
      <w:r w:rsidR="002D183E" w:rsidRPr="0024459A">
        <w:rPr>
          <w:color w:val="000000"/>
          <w:spacing w:val="-2"/>
          <w:sz w:val="15"/>
          <w:szCs w:val="15"/>
          <w:u w:val="single"/>
        </w:rPr>
        <w:t xml:space="preserve">     </w:t>
      </w:r>
      <w:r w:rsidRPr="0024459A">
        <w:rPr>
          <w:color w:val="000000"/>
          <w:spacing w:val="-2"/>
          <w:sz w:val="15"/>
          <w:szCs w:val="15"/>
          <w:u w:val="single"/>
        </w:rPr>
        <w:t xml:space="preserve">   .</w:t>
      </w:r>
      <w:proofErr w:type="gramEnd"/>
    </w:p>
    <w:p w:rsidR="007C71D6" w:rsidRPr="0024459A" w:rsidRDefault="007C71D6" w:rsidP="007C71D6">
      <w:pPr>
        <w:shd w:val="clear" w:color="auto" w:fill="FFFFFF"/>
        <w:tabs>
          <w:tab w:val="left" w:pos="785"/>
        </w:tabs>
        <w:spacing w:line="187" w:lineRule="exact"/>
        <w:ind w:left="14" w:hanging="14"/>
        <w:rPr>
          <w:color w:val="000000"/>
          <w:spacing w:val="-2"/>
          <w:sz w:val="15"/>
          <w:szCs w:val="15"/>
        </w:rPr>
      </w:pPr>
      <w:proofErr w:type="gramStart"/>
      <w:r w:rsidRPr="0024459A">
        <w:rPr>
          <w:color w:val="000000"/>
          <w:spacing w:val="-2"/>
          <w:sz w:val="15"/>
          <w:szCs w:val="15"/>
        </w:rPr>
        <w:t>действующего</w:t>
      </w:r>
      <w:proofErr w:type="gramEnd"/>
      <w:r w:rsidRPr="0024459A">
        <w:rPr>
          <w:color w:val="000000"/>
          <w:spacing w:val="-2"/>
          <w:sz w:val="15"/>
          <w:szCs w:val="15"/>
        </w:rPr>
        <w:t xml:space="preserve"> на основании___________</w:t>
      </w:r>
      <w:r w:rsidR="008167AD" w:rsidRPr="0024459A">
        <w:rPr>
          <w:color w:val="000000"/>
          <w:sz w:val="15"/>
          <w:szCs w:val="15"/>
        </w:rPr>
        <w:t>_____________________________________</w:t>
      </w:r>
      <w:r w:rsidR="008167AD" w:rsidRPr="0024459A">
        <w:rPr>
          <w:color w:val="000000"/>
          <w:spacing w:val="-2"/>
          <w:sz w:val="15"/>
          <w:szCs w:val="15"/>
        </w:rPr>
        <w:t>____________________</w:t>
      </w:r>
      <w:r w:rsidRPr="0024459A">
        <w:rPr>
          <w:color w:val="000000"/>
          <w:spacing w:val="-2"/>
          <w:sz w:val="15"/>
          <w:szCs w:val="15"/>
        </w:rPr>
        <w:t>_,</w:t>
      </w:r>
    </w:p>
    <w:p w:rsidR="00F2050D" w:rsidRPr="0024459A" w:rsidRDefault="00F2050D" w:rsidP="00F2050D">
      <w:pPr>
        <w:shd w:val="clear" w:color="auto" w:fill="FFFFFF"/>
        <w:spacing w:before="94" w:line="187" w:lineRule="exact"/>
        <w:jc w:val="center"/>
        <w:rPr>
          <w:sz w:val="15"/>
          <w:szCs w:val="15"/>
        </w:rPr>
      </w:pPr>
      <w:r w:rsidRPr="0024459A">
        <w:rPr>
          <w:color w:val="000000"/>
          <w:sz w:val="15"/>
          <w:szCs w:val="15"/>
        </w:rPr>
        <w:t xml:space="preserve">и </w:t>
      </w:r>
      <w:r w:rsidRPr="0024459A">
        <w:rPr>
          <w:b/>
          <w:i/>
          <w:color w:val="000000"/>
          <w:sz w:val="15"/>
          <w:szCs w:val="15"/>
          <w:u w:val="single"/>
        </w:rPr>
        <w:t>_________</w:t>
      </w:r>
      <w:r w:rsidRPr="0024459A">
        <w:rPr>
          <w:b/>
          <w:i/>
          <w:color w:val="000000"/>
          <w:spacing w:val="-2"/>
          <w:sz w:val="15"/>
          <w:szCs w:val="15"/>
          <w:u w:val="single"/>
        </w:rPr>
        <w:t>______</w:t>
      </w:r>
      <w:r w:rsidRPr="0024459A">
        <w:rPr>
          <w:b/>
          <w:i/>
          <w:color w:val="000000"/>
          <w:sz w:val="15"/>
          <w:szCs w:val="15"/>
          <w:u w:val="single"/>
        </w:rPr>
        <w:t>___</w:t>
      </w:r>
      <w:r w:rsidR="0034584B">
        <w:rPr>
          <w:b/>
          <w:i/>
          <w:color w:val="000000"/>
          <w:sz w:val="15"/>
          <w:szCs w:val="15"/>
          <w:u w:val="single"/>
        </w:rPr>
        <w:t>__</w:t>
      </w:r>
      <w:r w:rsidR="00E127AF">
        <w:rPr>
          <w:b/>
          <w:i/>
          <w:color w:val="000000"/>
          <w:sz w:val="15"/>
          <w:szCs w:val="15"/>
          <w:u w:val="single"/>
        </w:rPr>
        <w:t>_</w:t>
      </w:r>
      <w:r w:rsidR="008230DE">
        <w:rPr>
          <w:b/>
          <w:i/>
          <w:color w:val="000000"/>
          <w:sz w:val="15"/>
          <w:szCs w:val="15"/>
          <w:u w:val="single"/>
        </w:rPr>
        <w:t>_</w:t>
      </w:r>
      <w:r w:rsidR="00E127AF">
        <w:rPr>
          <w:b/>
          <w:i/>
          <w:color w:val="000000"/>
          <w:sz w:val="15"/>
          <w:szCs w:val="15"/>
          <w:u w:val="single"/>
        </w:rPr>
        <w:t>__</w:t>
      </w:r>
      <w:r w:rsidRPr="0024459A">
        <w:rPr>
          <w:b/>
          <w:i/>
          <w:color w:val="000000"/>
          <w:sz w:val="15"/>
          <w:szCs w:val="15"/>
          <w:u w:val="single"/>
        </w:rPr>
        <w:t>__</w:t>
      </w:r>
      <w:r w:rsidR="00006A36" w:rsidRPr="00006A36">
        <w:rPr>
          <w:b/>
          <w:i/>
          <w:color w:val="000000"/>
          <w:sz w:val="15"/>
          <w:szCs w:val="15"/>
          <w:u w:val="single"/>
        </w:rPr>
        <w:t xml:space="preserve"> </w:t>
      </w:r>
      <w:r w:rsidR="001346B1" w:rsidRPr="00086F9F">
        <w:rPr>
          <w:b/>
          <w:i/>
          <w:color w:val="000000"/>
          <w:sz w:val="15"/>
          <w:szCs w:val="15"/>
          <w:u w:val="single"/>
        </w:rPr>
        <w:t>_________________________________</w:t>
      </w:r>
      <w:r w:rsidR="00D1687F">
        <w:rPr>
          <w:b/>
          <w:i/>
          <w:color w:val="000000"/>
          <w:spacing w:val="-2"/>
          <w:sz w:val="15"/>
          <w:szCs w:val="15"/>
          <w:u w:val="single"/>
        </w:rPr>
        <w:t xml:space="preserve"> </w:t>
      </w:r>
      <w:r w:rsidR="00E127AF">
        <w:rPr>
          <w:b/>
          <w:i/>
          <w:color w:val="000000"/>
          <w:spacing w:val="-2"/>
          <w:sz w:val="15"/>
          <w:szCs w:val="15"/>
          <w:u w:val="single"/>
        </w:rPr>
        <w:t>__</w:t>
      </w:r>
      <w:r w:rsidR="003D4F35">
        <w:rPr>
          <w:b/>
          <w:i/>
          <w:color w:val="000000"/>
          <w:spacing w:val="-2"/>
          <w:sz w:val="15"/>
          <w:szCs w:val="15"/>
          <w:u w:val="single"/>
        </w:rPr>
        <w:t>___</w:t>
      </w:r>
      <w:r w:rsidR="00E127AF">
        <w:rPr>
          <w:b/>
          <w:i/>
          <w:color w:val="000000"/>
          <w:spacing w:val="-2"/>
          <w:sz w:val="15"/>
          <w:szCs w:val="15"/>
          <w:u w:val="single"/>
        </w:rPr>
        <w:t>_</w:t>
      </w:r>
      <w:r w:rsidR="00006A36">
        <w:rPr>
          <w:b/>
          <w:i/>
          <w:color w:val="000000"/>
          <w:spacing w:val="-2"/>
          <w:sz w:val="15"/>
          <w:szCs w:val="15"/>
          <w:u w:val="single"/>
        </w:rPr>
        <w:t>__</w:t>
      </w:r>
      <w:r w:rsidRPr="0024459A">
        <w:rPr>
          <w:b/>
          <w:i/>
          <w:color w:val="000000"/>
          <w:spacing w:val="-2"/>
          <w:sz w:val="15"/>
          <w:szCs w:val="15"/>
          <w:u w:val="single"/>
        </w:rPr>
        <w:t>__</w:t>
      </w:r>
      <w:r w:rsidRPr="0024459A">
        <w:rPr>
          <w:b/>
          <w:i/>
          <w:color w:val="000000"/>
          <w:sz w:val="15"/>
          <w:szCs w:val="15"/>
          <w:u w:val="single"/>
        </w:rPr>
        <w:t>______</w:t>
      </w:r>
      <w:r w:rsidR="00CA48BF">
        <w:rPr>
          <w:b/>
          <w:i/>
          <w:color w:val="000000"/>
          <w:sz w:val="15"/>
          <w:szCs w:val="15"/>
          <w:u w:val="single"/>
        </w:rPr>
        <w:t>_</w:t>
      </w:r>
      <w:r w:rsidRPr="0024459A">
        <w:rPr>
          <w:b/>
          <w:i/>
          <w:color w:val="000000"/>
          <w:sz w:val="15"/>
          <w:szCs w:val="15"/>
          <w:u w:val="single"/>
        </w:rPr>
        <w:t>_____________.</w:t>
      </w:r>
    </w:p>
    <w:p w:rsidR="007C71D6" w:rsidRPr="0024459A" w:rsidRDefault="007C71D6" w:rsidP="007C71D6">
      <w:pPr>
        <w:shd w:val="clear" w:color="auto" w:fill="FFFFFF"/>
        <w:tabs>
          <w:tab w:val="left" w:pos="785"/>
        </w:tabs>
        <w:spacing w:line="187" w:lineRule="exact"/>
        <w:ind w:left="14" w:hanging="14"/>
        <w:rPr>
          <w:color w:val="000000"/>
          <w:spacing w:val="-2"/>
          <w:sz w:val="15"/>
          <w:szCs w:val="15"/>
          <w:vertAlign w:val="superscript"/>
        </w:rPr>
      </w:pPr>
      <w:r w:rsidRPr="0024459A">
        <w:rPr>
          <w:color w:val="000000"/>
          <w:spacing w:val="-2"/>
          <w:sz w:val="15"/>
          <w:szCs w:val="15"/>
          <w:vertAlign w:val="superscript"/>
        </w:rPr>
        <w:t xml:space="preserve">                                                                          (фамилия, имя, отчество (при наличии) лица, зачисляемого на обучение)</w:t>
      </w:r>
    </w:p>
    <w:p w:rsidR="007C71D6" w:rsidRPr="00086F9F" w:rsidRDefault="007C71D6" w:rsidP="007C71D6">
      <w:pPr>
        <w:shd w:val="clear" w:color="auto" w:fill="FFFFFF"/>
        <w:tabs>
          <w:tab w:val="left" w:pos="785"/>
        </w:tabs>
        <w:spacing w:line="187" w:lineRule="exact"/>
        <w:ind w:left="14" w:hanging="14"/>
        <w:rPr>
          <w:b/>
          <w:i/>
          <w:color w:val="000000"/>
          <w:spacing w:val="-2"/>
          <w:sz w:val="15"/>
          <w:szCs w:val="15"/>
          <w:u w:val="single"/>
        </w:rPr>
      </w:pPr>
      <w:r w:rsidRPr="0024459A">
        <w:rPr>
          <w:color w:val="000000"/>
          <w:spacing w:val="-2"/>
          <w:sz w:val="15"/>
          <w:szCs w:val="15"/>
        </w:rPr>
        <w:t>гражданин</w:t>
      </w:r>
      <w:r w:rsidRPr="0024459A">
        <w:rPr>
          <w:b/>
          <w:i/>
          <w:color w:val="000000"/>
          <w:spacing w:val="-2"/>
          <w:sz w:val="15"/>
          <w:szCs w:val="15"/>
          <w:u w:val="single"/>
        </w:rPr>
        <w:t>____________</w:t>
      </w:r>
      <w:r w:rsidR="00956789" w:rsidRPr="0024459A">
        <w:rPr>
          <w:b/>
          <w:i/>
          <w:color w:val="000000"/>
          <w:spacing w:val="-2"/>
          <w:sz w:val="15"/>
          <w:szCs w:val="15"/>
          <w:u w:val="single"/>
        </w:rPr>
        <w:t>________</w:t>
      </w:r>
      <w:r w:rsidRPr="0024459A">
        <w:rPr>
          <w:b/>
          <w:i/>
          <w:color w:val="000000"/>
          <w:spacing w:val="-2"/>
          <w:sz w:val="15"/>
          <w:szCs w:val="15"/>
          <w:u w:val="single"/>
        </w:rPr>
        <w:t>_________</w:t>
      </w:r>
      <w:r w:rsidR="001346B1" w:rsidRPr="00086F9F">
        <w:rPr>
          <w:b/>
          <w:i/>
          <w:color w:val="000000"/>
          <w:spacing w:val="-2"/>
          <w:sz w:val="15"/>
          <w:szCs w:val="15"/>
          <w:u w:val="single"/>
        </w:rPr>
        <w:t>________________________________________________________</w:t>
      </w:r>
    </w:p>
    <w:p w:rsidR="007C71D6" w:rsidRPr="0024459A" w:rsidRDefault="007C71D6" w:rsidP="007C71D6">
      <w:pPr>
        <w:shd w:val="clear" w:color="auto" w:fill="FFFFFF"/>
        <w:tabs>
          <w:tab w:val="left" w:pos="785"/>
        </w:tabs>
        <w:spacing w:line="187" w:lineRule="exact"/>
        <w:ind w:left="14" w:hanging="14"/>
        <w:jc w:val="center"/>
        <w:rPr>
          <w:color w:val="000000"/>
          <w:spacing w:val="-2"/>
          <w:sz w:val="15"/>
          <w:szCs w:val="15"/>
          <w:vertAlign w:val="superscript"/>
        </w:rPr>
      </w:pPr>
      <w:r w:rsidRPr="0024459A">
        <w:rPr>
          <w:color w:val="000000"/>
          <w:spacing w:val="-2"/>
          <w:sz w:val="15"/>
          <w:szCs w:val="15"/>
          <w:vertAlign w:val="superscript"/>
        </w:rPr>
        <w:t>(гражданство)</w:t>
      </w:r>
    </w:p>
    <w:p w:rsidR="007C71D6" w:rsidRPr="0024459A" w:rsidRDefault="007C71D6" w:rsidP="00F779FA">
      <w:pPr>
        <w:shd w:val="clear" w:color="auto" w:fill="FFFFFF"/>
        <w:tabs>
          <w:tab w:val="left" w:pos="785"/>
        </w:tabs>
        <w:spacing w:line="187" w:lineRule="exact"/>
        <w:ind w:left="14" w:hanging="14"/>
        <w:jc w:val="both"/>
        <w:rPr>
          <w:color w:val="000000"/>
          <w:spacing w:val="-2"/>
          <w:sz w:val="15"/>
          <w:szCs w:val="15"/>
        </w:rPr>
      </w:pPr>
      <w:r w:rsidRPr="0024459A">
        <w:rPr>
          <w:color w:val="000000"/>
          <w:spacing w:val="-2"/>
          <w:sz w:val="15"/>
          <w:szCs w:val="15"/>
        </w:rPr>
        <w:t>именуемый в дальнейшем «Обучающийся», совместно именуемые Стороны, заключили н</w:t>
      </w:r>
      <w:r w:rsidR="00C51D64" w:rsidRPr="0024459A">
        <w:rPr>
          <w:color w:val="000000"/>
          <w:spacing w:val="-2"/>
          <w:sz w:val="15"/>
          <w:szCs w:val="15"/>
        </w:rPr>
        <w:t>астоящий договор</w:t>
      </w:r>
      <w:r w:rsidRPr="0024459A">
        <w:rPr>
          <w:color w:val="000000"/>
          <w:spacing w:val="-2"/>
          <w:sz w:val="15"/>
          <w:szCs w:val="15"/>
        </w:rPr>
        <w:t xml:space="preserve"> о нижеследующем:</w:t>
      </w:r>
    </w:p>
    <w:p w:rsidR="00AE27F5" w:rsidRPr="0024459A" w:rsidRDefault="004151D8" w:rsidP="007C71D6">
      <w:pPr>
        <w:numPr>
          <w:ilvl w:val="0"/>
          <w:numId w:val="8"/>
        </w:numPr>
        <w:shd w:val="clear" w:color="auto" w:fill="FFFFFF"/>
        <w:tabs>
          <w:tab w:val="left" w:pos="785"/>
        </w:tabs>
        <w:spacing w:line="187" w:lineRule="exact"/>
        <w:jc w:val="center"/>
        <w:rPr>
          <w:b/>
          <w:color w:val="000000"/>
          <w:spacing w:val="-2"/>
          <w:sz w:val="16"/>
          <w:szCs w:val="16"/>
        </w:rPr>
      </w:pPr>
      <w:r w:rsidRPr="0024459A">
        <w:rPr>
          <w:b/>
          <w:color w:val="000000"/>
          <w:spacing w:val="-2"/>
          <w:sz w:val="16"/>
          <w:szCs w:val="16"/>
        </w:rPr>
        <w:t>ПРЕДМЕТ ДОГОВОРА</w:t>
      </w:r>
    </w:p>
    <w:p w:rsidR="007C71D6" w:rsidRPr="0024459A" w:rsidRDefault="007C71D6" w:rsidP="007C71D6">
      <w:pPr>
        <w:shd w:val="clear" w:color="auto" w:fill="FFFFFF"/>
        <w:tabs>
          <w:tab w:val="left" w:pos="785"/>
        </w:tabs>
        <w:spacing w:line="187" w:lineRule="exact"/>
        <w:ind w:left="14" w:hanging="14"/>
        <w:jc w:val="both"/>
        <w:rPr>
          <w:color w:val="000000"/>
          <w:spacing w:val="-2"/>
          <w:sz w:val="15"/>
          <w:szCs w:val="15"/>
        </w:rPr>
      </w:pPr>
      <w:r w:rsidRPr="0024459A">
        <w:rPr>
          <w:color w:val="000000"/>
          <w:spacing w:val="-2"/>
          <w:sz w:val="15"/>
          <w:szCs w:val="15"/>
        </w:rPr>
        <w:t xml:space="preserve">      1.1 Исполнитель обязуется предоставить образовательн</w:t>
      </w:r>
      <w:r w:rsidR="00F779FA" w:rsidRPr="0024459A">
        <w:rPr>
          <w:color w:val="000000"/>
          <w:spacing w:val="-2"/>
          <w:sz w:val="15"/>
          <w:szCs w:val="15"/>
        </w:rPr>
        <w:t>ые</w:t>
      </w:r>
      <w:r w:rsidRPr="0024459A">
        <w:rPr>
          <w:color w:val="000000"/>
          <w:spacing w:val="-2"/>
          <w:sz w:val="15"/>
          <w:szCs w:val="15"/>
        </w:rPr>
        <w:t xml:space="preserve"> услуг</w:t>
      </w:r>
      <w:r w:rsidR="00F779FA" w:rsidRPr="0024459A">
        <w:rPr>
          <w:color w:val="000000"/>
          <w:spacing w:val="-2"/>
          <w:sz w:val="15"/>
          <w:szCs w:val="15"/>
        </w:rPr>
        <w:t>и</w:t>
      </w:r>
      <w:r w:rsidRPr="0024459A">
        <w:rPr>
          <w:color w:val="000000"/>
          <w:spacing w:val="-2"/>
          <w:sz w:val="15"/>
          <w:szCs w:val="15"/>
        </w:rPr>
        <w:t xml:space="preserve">, а Заказчик обязуется оплатить обучение по </w:t>
      </w:r>
      <w:r w:rsidR="00086F9F">
        <w:rPr>
          <w:color w:val="000000"/>
          <w:spacing w:val="-2"/>
          <w:sz w:val="15"/>
          <w:szCs w:val="15"/>
        </w:rPr>
        <w:t xml:space="preserve">основной </w:t>
      </w:r>
      <w:r w:rsidRPr="0024459A">
        <w:rPr>
          <w:color w:val="000000"/>
          <w:spacing w:val="-2"/>
          <w:sz w:val="15"/>
          <w:szCs w:val="15"/>
        </w:rPr>
        <w:t xml:space="preserve"> </w:t>
      </w:r>
      <w:r w:rsidR="00B437DC" w:rsidRPr="0024459A">
        <w:rPr>
          <w:sz w:val="15"/>
          <w:szCs w:val="15"/>
        </w:rPr>
        <w:t>профессионально</w:t>
      </w:r>
      <w:r w:rsidR="00086F9F">
        <w:rPr>
          <w:sz w:val="15"/>
          <w:szCs w:val="15"/>
        </w:rPr>
        <w:t>й</w:t>
      </w:r>
      <w:r w:rsidR="00B437DC" w:rsidRPr="0024459A">
        <w:rPr>
          <w:sz w:val="15"/>
          <w:szCs w:val="15"/>
        </w:rPr>
        <w:t xml:space="preserve"> образова</w:t>
      </w:r>
      <w:r w:rsidR="00F11A79">
        <w:rPr>
          <w:sz w:val="15"/>
          <w:szCs w:val="15"/>
        </w:rPr>
        <w:t>тельной программе</w:t>
      </w:r>
      <w:r w:rsidR="00B437DC" w:rsidRPr="0024459A">
        <w:rPr>
          <w:sz w:val="15"/>
          <w:szCs w:val="15"/>
        </w:rPr>
        <w:t xml:space="preserve">  </w:t>
      </w:r>
      <w:r w:rsidR="00086F9F">
        <w:rPr>
          <w:sz w:val="15"/>
          <w:szCs w:val="15"/>
        </w:rPr>
        <w:t>среднего</w:t>
      </w:r>
      <w:r w:rsidR="00B437DC" w:rsidRPr="0024459A">
        <w:rPr>
          <w:sz w:val="15"/>
          <w:szCs w:val="15"/>
        </w:rPr>
        <w:t xml:space="preserve"> образования</w:t>
      </w:r>
    </w:p>
    <w:p w:rsidR="007C71D6" w:rsidRPr="0024459A" w:rsidRDefault="007C71D6" w:rsidP="007C71D6">
      <w:pPr>
        <w:shd w:val="clear" w:color="auto" w:fill="FFFFFF"/>
        <w:tabs>
          <w:tab w:val="left" w:pos="785"/>
        </w:tabs>
        <w:spacing w:line="187" w:lineRule="exact"/>
        <w:ind w:left="14" w:hanging="14"/>
        <w:jc w:val="center"/>
        <w:rPr>
          <w:b/>
          <w:i/>
          <w:color w:val="000000"/>
          <w:spacing w:val="-2"/>
          <w:sz w:val="15"/>
          <w:szCs w:val="15"/>
          <w:u w:val="single"/>
        </w:rPr>
      </w:pPr>
      <w:r w:rsidRPr="0024459A">
        <w:rPr>
          <w:b/>
          <w:i/>
          <w:color w:val="000000"/>
          <w:spacing w:val="-2"/>
          <w:sz w:val="15"/>
          <w:szCs w:val="15"/>
          <w:u w:val="single"/>
        </w:rPr>
        <w:t>______</w:t>
      </w:r>
      <w:r w:rsidR="001C1A27" w:rsidRPr="0024459A">
        <w:rPr>
          <w:b/>
          <w:i/>
          <w:color w:val="000000"/>
          <w:spacing w:val="-2"/>
          <w:sz w:val="15"/>
          <w:szCs w:val="15"/>
          <w:u w:val="single"/>
        </w:rPr>
        <w:t>__</w:t>
      </w:r>
      <w:r w:rsidRPr="0024459A">
        <w:rPr>
          <w:b/>
          <w:i/>
          <w:color w:val="000000"/>
          <w:spacing w:val="-2"/>
          <w:sz w:val="15"/>
          <w:szCs w:val="15"/>
          <w:u w:val="single"/>
        </w:rPr>
        <w:t>_____</w:t>
      </w:r>
      <w:r w:rsidR="00F779FA" w:rsidRPr="0024459A">
        <w:rPr>
          <w:b/>
          <w:i/>
          <w:color w:val="000000"/>
          <w:spacing w:val="-2"/>
          <w:sz w:val="15"/>
          <w:szCs w:val="15"/>
          <w:u w:val="single"/>
        </w:rPr>
        <w:t>_</w:t>
      </w:r>
      <w:r w:rsidR="002D183E" w:rsidRPr="0024459A">
        <w:rPr>
          <w:b/>
          <w:i/>
          <w:color w:val="000000"/>
          <w:spacing w:val="-2"/>
          <w:sz w:val="15"/>
          <w:szCs w:val="15"/>
          <w:u w:val="single"/>
        </w:rPr>
        <w:t>_</w:t>
      </w:r>
      <w:r w:rsidR="001C1A27" w:rsidRPr="0024459A">
        <w:rPr>
          <w:b/>
          <w:i/>
          <w:color w:val="000000"/>
          <w:spacing w:val="-2"/>
          <w:sz w:val="15"/>
          <w:szCs w:val="15"/>
          <w:u w:val="single"/>
        </w:rPr>
        <w:t>____</w:t>
      </w:r>
      <w:r w:rsidR="002D183E" w:rsidRPr="0024459A">
        <w:rPr>
          <w:b/>
          <w:i/>
          <w:color w:val="000000"/>
          <w:spacing w:val="-2"/>
          <w:sz w:val="15"/>
          <w:szCs w:val="15"/>
          <w:u w:val="single"/>
        </w:rPr>
        <w:t>__</w:t>
      </w:r>
      <w:r w:rsidR="00C51D64" w:rsidRPr="0024459A">
        <w:rPr>
          <w:b/>
          <w:i/>
          <w:color w:val="000000"/>
          <w:spacing w:val="-2"/>
          <w:sz w:val="15"/>
          <w:szCs w:val="15"/>
          <w:u w:val="single"/>
        </w:rPr>
        <w:t>___</w:t>
      </w:r>
      <w:r w:rsidR="002D183E" w:rsidRPr="0024459A">
        <w:rPr>
          <w:b/>
          <w:i/>
          <w:color w:val="000000"/>
          <w:spacing w:val="-2"/>
          <w:sz w:val="15"/>
          <w:szCs w:val="15"/>
          <w:u w:val="single"/>
        </w:rPr>
        <w:t>_____</w:t>
      </w:r>
      <w:r w:rsidR="00F779FA" w:rsidRPr="0024459A">
        <w:rPr>
          <w:b/>
          <w:i/>
          <w:color w:val="000000"/>
          <w:spacing w:val="-2"/>
          <w:sz w:val="15"/>
          <w:szCs w:val="15"/>
          <w:u w:val="single"/>
        </w:rPr>
        <w:t>_</w:t>
      </w:r>
      <w:r w:rsidRPr="0024459A">
        <w:rPr>
          <w:b/>
          <w:i/>
          <w:color w:val="000000"/>
          <w:spacing w:val="-2"/>
          <w:sz w:val="15"/>
          <w:szCs w:val="15"/>
          <w:u w:val="single"/>
        </w:rPr>
        <w:t>_____</w:t>
      </w:r>
      <w:r w:rsidR="001346B1" w:rsidRPr="00086F9F">
        <w:rPr>
          <w:b/>
          <w:i/>
          <w:color w:val="000000"/>
          <w:spacing w:val="-2"/>
          <w:sz w:val="15"/>
          <w:szCs w:val="15"/>
          <w:u w:val="single"/>
        </w:rPr>
        <w:t>________________________</w:t>
      </w:r>
      <w:r w:rsidR="001C1A27" w:rsidRPr="0024459A">
        <w:rPr>
          <w:b/>
          <w:i/>
          <w:color w:val="000000"/>
          <w:spacing w:val="-2"/>
          <w:sz w:val="15"/>
          <w:szCs w:val="15"/>
          <w:u w:val="single"/>
        </w:rPr>
        <w:t>___</w:t>
      </w:r>
      <w:r w:rsidRPr="0024459A">
        <w:rPr>
          <w:b/>
          <w:i/>
          <w:color w:val="000000"/>
          <w:spacing w:val="-2"/>
          <w:sz w:val="15"/>
          <w:szCs w:val="15"/>
          <w:u w:val="single"/>
        </w:rPr>
        <w:t>_________</w:t>
      </w:r>
      <w:r w:rsidR="002D183E" w:rsidRPr="0024459A">
        <w:rPr>
          <w:b/>
          <w:i/>
          <w:color w:val="000000"/>
          <w:spacing w:val="-2"/>
          <w:sz w:val="15"/>
          <w:szCs w:val="15"/>
          <w:u w:val="single"/>
        </w:rPr>
        <w:t>________</w:t>
      </w:r>
      <w:r w:rsidRPr="0024459A">
        <w:rPr>
          <w:b/>
          <w:i/>
          <w:color w:val="000000"/>
          <w:spacing w:val="-2"/>
          <w:sz w:val="15"/>
          <w:szCs w:val="15"/>
          <w:u w:val="single"/>
        </w:rPr>
        <w:t>________________</w:t>
      </w:r>
    </w:p>
    <w:p w:rsidR="007C71D6" w:rsidRPr="0024459A" w:rsidRDefault="007C71D6" w:rsidP="007C71D6">
      <w:pPr>
        <w:shd w:val="clear" w:color="auto" w:fill="FFFFFF"/>
        <w:tabs>
          <w:tab w:val="left" w:pos="785"/>
        </w:tabs>
        <w:spacing w:line="187" w:lineRule="exact"/>
        <w:ind w:left="14" w:hanging="14"/>
        <w:jc w:val="center"/>
        <w:rPr>
          <w:color w:val="000000"/>
          <w:spacing w:val="-2"/>
          <w:sz w:val="15"/>
          <w:szCs w:val="15"/>
          <w:vertAlign w:val="superscript"/>
        </w:rPr>
      </w:pPr>
      <w:r w:rsidRPr="0024459A">
        <w:rPr>
          <w:color w:val="000000"/>
          <w:spacing w:val="-2"/>
          <w:sz w:val="15"/>
          <w:szCs w:val="15"/>
          <w:vertAlign w:val="superscript"/>
        </w:rPr>
        <w:t>(наименование образовательной программы высшего образования)</w:t>
      </w:r>
    </w:p>
    <w:p w:rsidR="007C71D6" w:rsidRPr="0024459A" w:rsidRDefault="007C71D6" w:rsidP="00270248">
      <w:pPr>
        <w:shd w:val="clear" w:color="auto" w:fill="FFFFFF"/>
        <w:tabs>
          <w:tab w:val="left" w:pos="785"/>
        </w:tabs>
        <w:spacing w:line="187" w:lineRule="exact"/>
        <w:ind w:left="14" w:hanging="14"/>
        <w:rPr>
          <w:i/>
          <w:color w:val="000000"/>
          <w:spacing w:val="-2"/>
          <w:sz w:val="15"/>
          <w:szCs w:val="15"/>
          <w:u w:val="single"/>
        </w:rPr>
      </w:pPr>
      <w:r w:rsidRPr="0024459A">
        <w:rPr>
          <w:color w:val="000000"/>
          <w:spacing w:val="-2"/>
          <w:sz w:val="15"/>
          <w:szCs w:val="15"/>
        </w:rPr>
        <w:t xml:space="preserve">форма обучения </w:t>
      </w:r>
      <w:r w:rsidRPr="0024459A">
        <w:rPr>
          <w:b/>
          <w:i/>
          <w:color w:val="000000"/>
          <w:spacing w:val="-2"/>
          <w:sz w:val="15"/>
          <w:szCs w:val="15"/>
          <w:u w:val="single"/>
        </w:rPr>
        <w:t xml:space="preserve">   </w:t>
      </w:r>
      <w:r w:rsidR="002D183E" w:rsidRPr="0024459A">
        <w:rPr>
          <w:b/>
          <w:i/>
          <w:color w:val="000000"/>
          <w:spacing w:val="-2"/>
          <w:sz w:val="15"/>
          <w:szCs w:val="15"/>
          <w:u w:val="single"/>
        </w:rPr>
        <w:t xml:space="preserve">      </w:t>
      </w:r>
      <w:r w:rsidRPr="0024459A">
        <w:rPr>
          <w:b/>
          <w:i/>
          <w:color w:val="000000"/>
          <w:spacing w:val="-2"/>
          <w:sz w:val="15"/>
          <w:szCs w:val="15"/>
          <w:u w:val="single"/>
        </w:rPr>
        <w:t xml:space="preserve"> </w:t>
      </w:r>
      <w:r w:rsidR="001346B1" w:rsidRPr="00086F9F">
        <w:rPr>
          <w:b/>
          <w:i/>
          <w:color w:val="000000"/>
          <w:spacing w:val="-2"/>
          <w:sz w:val="15"/>
          <w:szCs w:val="15"/>
          <w:u w:val="single"/>
        </w:rPr>
        <w:t>________</w:t>
      </w:r>
      <w:r w:rsidRPr="0024459A">
        <w:rPr>
          <w:b/>
          <w:i/>
          <w:color w:val="000000"/>
          <w:spacing w:val="-2"/>
          <w:sz w:val="15"/>
          <w:szCs w:val="15"/>
          <w:u w:val="single"/>
        </w:rPr>
        <w:t xml:space="preserve">                 </w:t>
      </w:r>
      <w:r w:rsidR="00F11A79">
        <w:rPr>
          <w:b/>
          <w:i/>
          <w:color w:val="000000"/>
          <w:spacing w:val="-2"/>
          <w:sz w:val="15"/>
          <w:szCs w:val="15"/>
          <w:u w:val="single"/>
        </w:rPr>
        <w:t>_____</w:t>
      </w:r>
      <w:proofErr w:type="gramStart"/>
      <w:r w:rsidRPr="0024459A">
        <w:rPr>
          <w:b/>
          <w:i/>
          <w:color w:val="000000"/>
          <w:spacing w:val="-2"/>
          <w:sz w:val="15"/>
          <w:szCs w:val="15"/>
          <w:u w:val="single"/>
        </w:rPr>
        <w:t xml:space="preserve"> </w:t>
      </w:r>
      <w:r w:rsidRPr="0024459A">
        <w:rPr>
          <w:color w:val="000000"/>
          <w:spacing w:val="-2"/>
          <w:sz w:val="15"/>
          <w:szCs w:val="15"/>
        </w:rPr>
        <w:t>,</w:t>
      </w:r>
      <w:proofErr w:type="gramEnd"/>
      <w:r w:rsidR="000F09C1" w:rsidRPr="0024459A">
        <w:rPr>
          <w:color w:val="000000"/>
          <w:spacing w:val="-2"/>
          <w:sz w:val="15"/>
          <w:szCs w:val="15"/>
        </w:rPr>
        <w:t xml:space="preserve"> </w:t>
      </w:r>
      <w:r w:rsidRPr="0024459A">
        <w:rPr>
          <w:color w:val="000000"/>
          <w:spacing w:val="-2"/>
          <w:sz w:val="15"/>
          <w:szCs w:val="15"/>
        </w:rPr>
        <w:t>код</w:t>
      </w:r>
      <w:r w:rsidR="000F09C1" w:rsidRPr="0024459A">
        <w:rPr>
          <w:color w:val="000000"/>
          <w:spacing w:val="-2"/>
          <w:sz w:val="15"/>
          <w:szCs w:val="15"/>
        </w:rPr>
        <w:t xml:space="preserve"> </w:t>
      </w:r>
      <w:r w:rsidRPr="0024459A">
        <w:rPr>
          <w:b/>
          <w:i/>
          <w:color w:val="000000"/>
          <w:spacing w:val="-2"/>
          <w:sz w:val="15"/>
          <w:szCs w:val="15"/>
          <w:u w:val="single"/>
        </w:rPr>
        <w:t>__</w:t>
      </w:r>
      <w:r w:rsidR="00F779FA" w:rsidRPr="0024459A">
        <w:rPr>
          <w:b/>
          <w:i/>
          <w:color w:val="000000"/>
          <w:spacing w:val="-2"/>
          <w:sz w:val="15"/>
          <w:szCs w:val="15"/>
          <w:u w:val="single"/>
        </w:rPr>
        <w:t>_</w:t>
      </w:r>
      <w:r w:rsidR="000F09C1" w:rsidRPr="0024459A">
        <w:rPr>
          <w:b/>
          <w:i/>
          <w:color w:val="000000"/>
          <w:spacing w:val="-2"/>
          <w:sz w:val="15"/>
          <w:szCs w:val="15"/>
          <w:u w:val="single"/>
        </w:rPr>
        <w:t>_</w:t>
      </w:r>
      <w:r w:rsidR="001346B1" w:rsidRPr="00086F9F">
        <w:rPr>
          <w:b/>
          <w:i/>
          <w:color w:val="000000"/>
          <w:spacing w:val="-2"/>
          <w:sz w:val="15"/>
          <w:szCs w:val="15"/>
          <w:u w:val="single"/>
        </w:rPr>
        <w:t>_________</w:t>
      </w:r>
      <w:r w:rsidR="00F779FA" w:rsidRPr="0024459A">
        <w:rPr>
          <w:b/>
          <w:i/>
          <w:color w:val="000000"/>
          <w:spacing w:val="-2"/>
          <w:sz w:val="15"/>
          <w:szCs w:val="15"/>
          <w:u w:val="single"/>
        </w:rPr>
        <w:t>__</w:t>
      </w:r>
      <w:r w:rsidR="000F09C1" w:rsidRPr="0024459A">
        <w:rPr>
          <w:b/>
          <w:i/>
          <w:color w:val="000000"/>
          <w:spacing w:val="-2"/>
          <w:sz w:val="15"/>
          <w:szCs w:val="15"/>
          <w:u w:val="single"/>
        </w:rPr>
        <w:t>__</w:t>
      </w:r>
      <w:r w:rsidR="00F779FA" w:rsidRPr="0024459A">
        <w:rPr>
          <w:b/>
          <w:i/>
          <w:color w:val="000000"/>
          <w:spacing w:val="-2"/>
          <w:sz w:val="15"/>
          <w:szCs w:val="15"/>
          <w:u w:val="single"/>
        </w:rPr>
        <w:t>__</w:t>
      </w:r>
      <w:r w:rsidR="007A7560" w:rsidRPr="0024459A">
        <w:rPr>
          <w:b/>
          <w:i/>
          <w:color w:val="000000"/>
          <w:spacing w:val="-2"/>
          <w:sz w:val="15"/>
          <w:szCs w:val="15"/>
          <w:u w:val="single"/>
        </w:rPr>
        <w:t>____</w:t>
      </w:r>
      <w:r w:rsidRPr="0024459A">
        <w:rPr>
          <w:b/>
          <w:i/>
          <w:color w:val="000000"/>
          <w:spacing w:val="-2"/>
          <w:sz w:val="15"/>
          <w:szCs w:val="15"/>
          <w:u w:val="single"/>
        </w:rPr>
        <w:t>,</w:t>
      </w:r>
      <w:r w:rsidRPr="0024459A">
        <w:rPr>
          <w:color w:val="000000"/>
          <w:spacing w:val="-2"/>
          <w:sz w:val="15"/>
          <w:szCs w:val="15"/>
        </w:rPr>
        <w:t xml:space="preserve"> </w:t>
      </w:r>
    </w:p>
    <w:p w:rsidR="007C71D6" w:rsidRPr="0024459A" w:rsidRDefault="007C71D6" w:rsidP="007C71D6">
      <w:pPr>
        <w:shd w:val="clear" w:color="auto" w:fill="FFFFFF"/>
        <w:tabs>
          <w:tab w:val="left" w:pos="785"/>
        </w:tabs>
        <w:spacing w:line="187" w:lineRule="exact"/>
        <w:ind w:left="14" w:hanging="14"/>
        <w:rPr>
          <w:color w:val="000000"/>
          <w:spacing w:val="-2"/>
          <w:sz w:val="15"/>
          <w:szCs w:val="15"/>
          <w:vertAlign w:val="superscript"/>
        </w:rPr>
      </w:pPr>
      <w:r w:rsidRPr="0024459A">
        <w:rPr>
          <w:color w:val="000000"/>
          <w:spacing w:val="-2"/>
          <w:sz w:val="15"/>
          <w:szCs w:val="15"/>
          <w:vertAlign w:val="superscript"/>
        </w:rPr>
        <w:t xml:space="preserve">                                       </w:t>
      </w:r>
      <w:r w:rsidR="00797B58" w:rsidRPr="0024459A">
        <w:rPr>
          <w:color w:val="000000"/>
          <w:spacing w:val="-2"/>
          <w:sz w:val="15"/>
          <w:szCs w:val="15"/>
          <w:vertAlign w:val="superscript"/>
        </w:rPr>
        <w:t xml:space="preserve">                    </w:t>
      </w:r>
      <w:r w:rsidRPr="0024459A">
        <w:rPr>
          <w:color w:val="000000"/>
          <w:spacing w:val="-2"/>
          <w:sz w:val="15"/>
          <w:szCs w:val="15"/>
          <w:vertAlign w:val="superscript"/>
        </w:rPr>
        <w:t xml:space="preserve">      (очная,</w:t>
      </w:r>
      <w:r w:rsidR="000F09C1" w:rsidRPr="0024459A">
        <w:rPr>
          <w:color w:val="000000"/>
          <w:spacing w:val="-2"/>
          <w:sz w:val="15"/>
          <w:szCs w:val="15"/>
          <w:vertAlign w:val="superscript"/>
        </w:rPr>
        <w:t xml:space="preserve"> </w:t>
      </w:r>
      <w:r w:rsidRPr="0024459A">
        <w:rPr>
          <w:color w:val="000000"/>
          <w:spacing w:val="-2"/>
          <w:sz w:val="15"/>
          <w:szCs w:val="15"/>
          <w:vertAlign w:val="superscript"/>
        </w:rPr>
        <w:t>очно-заочная,</w:t>
      </w:r>
      <w:r w:rsidR="000F09C1" w:rsidRPr="0024459A">
        <w:rPr>
          <w:color w:val="000000"/>
          <w:spacing w:val="-2"/>
          <w:sz w:val="15"/>
          <w:szCs w:val="15"/>
          <w:vertAlign w:val="superscript"/>
        </w:rPr>
        <w:t xml:space="preserve"> </w:t>
      </w:r>
      <w:r w:rsidRPr="0024459A">
        <w:rPr>
          <w:color w:val="000000"/>
          <w:spacing w:val="-2"/>
          <w:sz w:val="15"/>
          <w:szCs w:val="15"/>
          <w:vertAlign w:val="superscript"/>
        </w:rPr>
        <w:t xml:space="preserve">заочная)                                                                             </w:t>
      </w:r>
    </w:p>
    <w:p w:rsidR="007C71D6" w:rsidRPr="00467076" w:rsidRDefault="007C71D6" w:rsidP="00467076">
      <w:pPr>
        <w:shd w:val="clear" w:color="auto" w:fill="FFFFFF"/>
        <w:tabs>
          <w:tab w:val="left" w:pos="785"/>
        </w:tabs>
        <w:spacing w:line="187" w:lineRule="exact"/>
        <w:rPr>
          <w:b/>
          <w:i/>
          <w:color w:val="000000"/>
          <w:spacing w:val="-2"/>
          <w:sz w:val="15"/>
          <w:szCs w:val="15"/>
          <w:u w:val="single"/>
        </w:rPr>
      </w:pPr>
      <w:r w:rsidRPr="0024459A">
        <w:rPr>
          <w:b/>
          <w:i/>
          <w:color w:val="000000"/>
          <w:spacing w:val="-2"/>
          <w:sz w:val="15"/>
          <w:szCs w:val="15"/>
          <w:u w:val="single"/>
        </w:rPr>
        <w:t>______</w:t>
      </w:r>
      <w:r w:rsidR="00467076">
        <w:rPr>
          <w:b/>
          <w:i/>
          <w:color w:val="000000"/>
          <w:spacing w:val="-2"/>
          <w:sz w:val="15"/>
          <w:szCs w:val="15"/>
          <w:u w:val="single"/>
        </w:rPr>
        <w:t>_</w:t>
      </w:r>
      <w:r w:rsidR="00A43697">
        <w:rPr>
          <w:b/>
          <w:i/>
          <w:color w:val="000000"/>
          <w:spacing w:val="-2"/>
          <w:sz w:val="15"/>
          <w:szCs w:val="15"/>
          <w:u w:val="single"/>
        </w:rPr>
        <w:t>__</w:t>
      </w:r>
      <w:r w:rsidR="0034584B">
        <w:rPr>
          <w:b/>
          <w:i/>
          <w:color w:val="000000"/>
          <w:spacing w:val="-2"/>
          <w:sz w:val="15"/>
          <w:szCs w:val="15"/>
          <w:u w:val="single"/>
        </w:rPr>
        <w:t>________</w:t>
      </w:r>
      <w:r w:rsidR="003D4F35">
        <w:rPr>
          <w:b/>
          <w:i/>
          <w:color w:val="000000"/>
          <w:spacing w:val="-2"/>
          <w:sz w:val="15"/>
          <w:szCs w:val="15"/>
          <w:u w:val="single"/>
        </w:rPr>
        <w:t>__</w:t>
      </w:r>
      <w:r w:rsidR="00991924">
        <w:rPr>
          <w:b/>
          <w:i/>
          <w:color w:val="000000"/>
          <w:spacing w:val="-2"/>
          <w:sz w:val="15"/>
          <w:szCs w:val="15"/>
          <w:u w:val="single"/>
        </w:rPr>
        <w:t>_</w:t>
      </w:r>
      <w:r w:rsidR="00F435FA">
        <w:rPr>
          <w:b/>
          <w:i/>
          <w:color w:val="000000"/>
          <w:spacing w:val="-2"/>
          <w:sz w:val="15"/>
          <w:szCs w:val="15"/>
          <w:u w:val="single"/>
        </w:rPr>
        <w:t>__</w:t>
      </w:r>
      <w:r w:rsidR="001346B1" w:rsidRPr="00086F9F">
        <w:rPr>
          <w:b/>
          <w:i/>
          <w:color w:val="000000"/>
          <w:spacing w:val="-2"/>
          <w:sz w:val="15"/>
          <w:szCs w:val="15"/>
          <w:u w:val="single"/>
        </w:rPr>
        <w:t>__________________________________</w:t>
      </w:r>
      <w:r w:rsidR="00F435FA">
        <w:rPr>
          <w:b/>
          <w:i/>
          <w:color w:val="000000"/>
          <w:spacing w:val="-2"/>
          <w:sz w:val="15"/>
          <w:szCs w:val="15"/>
          <w:u w:val="single"/>
        </w:rPr>
        <w:t>_________</w:t>
      </w:r>
      <w:r w:rsidR="008230DE">
        <w:rPr>
          <w:b/>
          <w:i/>
          <w:color w:val="000000"/>
          <w:spacing w:val="-2"/>
          <w:sz w:val="15"/>
          <w:szCs w:val="15"/>
          <w:u w:val="single"/>
        </w:rPr>
        <w:t>_</w:t>
      </w:r>
      <w:r w:rsidR="0034584B">
        <w:rPr>
          <w:b/>
          <w:i/>
          <w:color w:val="000000"/>
          <w:spacing w:val="-2"/>
          <w:sz w:val="15"/>
          <w:szCs w:val="15"/>
          <w:u w:val="single"/>
        </w:rPr>
        <w:t>______</w:t>
      </w:r>
      <w:r w:rsidR="00E95DE9">
        <w:rPr>
          <w:b/>
          <w:i/>
          <w:color w:val="000000"/>
          <w:spacing w:val="-2"/>
          <w:sz w:val="15"/>
          <w:szCs w:val="15"/>
          <w:u w:val="single"/>
        </w:rPr>
        <w:t>____</w:t>
      </w:r>
      <w:r w:rsidR="0034584B">
        <w:rPr>
          <w:b/>
          <w:i/>
          <w:color w:val="000000"/>
          <w:spacing w:val="-2"/>
          <w:sz w:val="15"/>
          <w:szCs w:val="15"/>
          <w:u w:val="single"/>
        </w:rPr>
        <w:t>____________</w:t>
      </w:r>
      <w:r w:rsidR="00467076">
        <w:rPr>
          <w:b/>
          <w:i/>
          <w:color w:val="000000"/>
          <w:spacing w:val="-2"/>
          <w:sz w:val="15"/>
          <w:szCs w:val="15"/>
          <w:u w:val="single"/>
        </w:rPr>
        <w:t>_____</w:t>
      </w:r>
      <w:r w:rsidRPr="0024459A">
        <w:rPr>
          <w:b/>
          <w:i/>
          <w:color w:val="000000"/>
          <w:spacing w:val="-2"/>
          <w:sz w:val="15"/>
          <w:szCs w:val="15"/>
          <w:u w:val="single"/>
        </w:rPr>
        <w:t>__</w:t>
      </w:r>
      <w:r w:rsidRPr="0024459A">
        <w:rPr>
          <w:b/>
          <w:i/>
          <w:color w:val="000000"/>
          <w:spacing w:val="-2"/>
          <w:sz w:val="15"/>
          <w:szCs w:val="15"/>
          <w:u w:val="single"/>
          <w:vertAlign w:val="superscript"/>
        </w:rPr>
        <w:t xml:space="preserve">                                                                                                       </w:t>
      </w:r>
    </w:p>
    <w:p w:rsidR="007C71D6" w:rsidRPr="0024459A" w:rsidRDefault="007C71D6" w:rsidP="007C71D6">
      <w:pPr>
        <w:shd w:val="clear" w:color="auto" w:fill="FFFFFF"/>
        <w:tabs>
          <w:tab w:val="left" w:pos="785"/>
        </w:tabs>
        <w:spacing w:line="187" w:lineRule="exact"/>
        <w:ind w:left="14" w:hanging="14"/>
        <w:rPr>
          <w:color w:val="000000"/>
          <w:spacing w:val="-2"/>
          <w:sz w:val="15"/>
          <w:szCs w:val="15"/>
          <w:vertAlign w:val="superscript"/>
        </w:rPr>
      </w:pPr>
      <w:r w:rsidRPr="0024459A">
        <w:rPr>
          <w:color w:val="000000"/>
          <w:spacing w:val="-2"/>
          <w:sz w:val="15"/>
          <w:szCs w:val="15"/>
          <w:vertAlign w:val="superscript"/>
        </w:rPr>
        <w:t xml:space="preserve">                                                                                              (наименование специальности или направления подготовки)</w:t>
      </w:r>
    </w:p>
    <w:p w:rsidR="007C71D6" w:rsidRPr="0024459A" w:rsidRDefault="007C71D6" w:rsidP="007C71D6">
      <w:pPr>
        <w:shd w:val="clear" w:color="auto" w:fill="FFFFFF"/>
        <w:tabs>
          <w:tab w:val="left" w:pos="785"/>
        </w:tabs>
        <w:spacing w:line="187" w:lineRule="exact"/>
        <w:ind w:left="14" w:hanging="14"/>
        <w:jc w:val="both"/>
        <w:rPr>
          <w:color w:val="000000"/>
          <w:spacing w:val="-2"/>
          <w:sz w:val="15"/>
          <w:szCs w:val="15"/>
        </w:rPr>
      </w:pPr>
      <w:r w:rsidRPr="0024459A">
        <w:rPr>
          <w:color w:val="000000"/>
          <w:spacing w:val="-2"/>
          <w:sz w:val="15"/>
          <w:szCs w:val="15"/>
        </w:rPr>
        <w:t xml:space="preserve">в пределах федерального государственного образовательного стандарта или образовательного стандарта </w:t>
      </w:r>
      <w:r w:rsidR="00F11A79">
        <w:rPr>
          <w:color w:val="000000"/>
          <w:spacing w:val="-2"/>
          <w:sz w:val="15"/>
          <w:szCs w:val="15"/>
        </w:rPr>
        <w:t xml:space="preserve">        </w:t>
      </w:r>
      <w:r w:rsidRPr="0024459A">
        <w:rPr>
          <w:color w:val="000000"/>
          <w:spacing w:val="-2"/>
          <w:sz w:val="15"/>
          <w:szCs w:val="15"/>
        </w:rPr>
        <w:t>в соответствии  с учебными  планами, в том числе индивидуальными, и образовательными</w:t>
      </w:r>
      <w:r w:rsidR="001346B1">
        <w:rPr>
          <w:color w:val="000000"/>
          <w:spacing w:val="-2"/>
          <w:sz w:val="15"/>
          <w:szCs w:val="15"/>
          <w:lang w:val="en-US"/>
        </w:rPr>
        <w:t> </w:t>
      </w:r>
      <w:r w:rsidRPr="0024459A">
        <w:rPr>
          <w:color w:val="000000"/>
          <w:spacing w:val="-2"/>
          <w:sz w:val="15"/>
          <w:szCs w:val="15"/>
        </w:rPr>
        <w:t>программами Исполнителя.</w:t>
      </w:r>
    </w:p>
    <w:p w:rsidR="007C71D6" w:rsidRPr="0024459A" w:rsidRDefault="007C71D6" w:rsidP="007C71D6">
      <w:pPr>
        <w:shd w:val="clear" w:color="auto" w:fill="FFFFFF"/>
        <w:tabs>
          <w:tab w:val="left" w:pos="785"/>
        </w:tabs>
        <w:spacing w:line="187" w:lineRule="exact"/>
        <w:ind w:left="14" w:hanging="14"/>
        <w:jc w:val="both"/>
        <w:rPr>
          <w:color w:val="000000"/>
          <w:spacing w:val="-2"/>
          <w:sz w:val="15"/>
          <w:szCs w:val="15"/>
        </w:rPr>
      </w:pPr>
      <w:r w:rsidRPr="0024459A">
        <w:rPr>
          <w:color w:val="000000"/>
          <w:spacing w:val="-2"/>
          <w:sz w:val="15"/>
          <w:szCs w:val="15"/>
        </w:rPr>
        <w:t xml:space="preserve">     1.2. Срок освоения образовательной программы (продолжительность обучения) на момент подписания </w:t>
      </w:r>
      <w:r w:rsidR="00F11A79">
        <w:rPr>
          <w:color w:val="000000"/>
          <w:spacing w:val="-2"/>
          <w:sz w:val="15"/>
          <w:szCs w:val="15"/>
        </w:rPr>
        <w:t>Д</w:t>
      </w:r>
      <w:r w:rsidRPr="0024459A">
        <w:rPr>
          <w:color w:val="000000"/>
          <w:spacing w:val="-2"/>
          <w:sz w:val="15"/>
          <w:szCs w:val="15"/>
        </w:rPr>
        <w:t xml:space="preserve">оговора составляет </w:t>
      </w:r>
      <w:r w:rsidRPr="0024459A">
        <w:rPr>
          <w:b/>
          <w:i/>
          <w:color w:val="000000"/>
          <w:spacing w:val="-2"/>
          <w:sz w:val="15"/>
          <w:szCs w:val="15"/>
          <w:u w:val="single"/>
        </w:rPr>
        <w:t>___</w:t>
      </w:r>
      <w:r w:rsidR="001346B1" w:rsidRPr="001346B1">
        <w:rPr>
          <w:b/>
          <w:i/>
          <w:color w:val="000000"/>
          <w:spacing w:val="-2"/>
          <w:sz w:val="15"/>
          <w:szCs w:val="15"/>
          <w:u w:val="single"/>
        </w:rPr>
        <w:t>________</w:t>
      </w:r>
      <w:r w:rsidRPr="0024459A">
        <w:rPr>
          <w:b/>
          <w:i/>
          <w:color w:val="000000"/>
          <w:spacing w:val="-2"/>
          <w:sz w:val="15"/>
          <w:szCs w:val="15"/>
          <w:u w:val="single"/>
        </w:rPr>
        <w:t>___</w:t>
      </w:r>
      <w:r w:rsidRPr="0024459A">
        <w:rPr>
          <w:color w:val="000000"/>
          <w:spacing w:val="-2"/>
          <w:sz w:val="15"/>
          <w:szCs w:val="15"/>
        </w:rPr>
        <w:t>с</w:t>
      </w:r>
      <w:r w:rsidRPr="0024459A">
        <w:rPr>
          <w:b/>
          <w:i/>
          <w:color w:val="000000"/>
          <w:spacing w:val="-2"/>
          <w:sz w:val="15"/>
          <w:szCs w:val="15"/>
          <w:u w:val="single"/>
        </w:rPr>
        <w:t>_</w:t>
      </w:r>
      <w:r w:rsidR="00270248" w:rsidRPr="0024459A">
        <w:rPr>
          <w:b/>
          <w:i/>
          <w:color w:val="000000"/>
          <w:spacing w:val="-2"/>
          <w:sz w:val="15"/>
          <w:szCs w:val="15"/>
          <w:u w:val="single"/>
        </w:rPr>
        <w:t>_</w:t>
      </w:r>
      <w:r w:rsidR="00C51D64" w:rsidRPr="0024459A">
        <w:rPr>
          <w:b/>
          <w:i/>
          <w:color w:val="000000"/>
          <w:spacing w:val="-2"/>
          <w:sz w:val="15"/>
          <w:szCs w:val="15"/>
          <w:u w:val="single"/>
        </w:rPr>
        <w:t>_</w:t>
      </w:r>
      <w:r w:rsidRPr="0024459A">
        <w:rPr>
          <w:b/>
          <w:i/>
          <w:color w:val="000000"/>
          <w:spacing w:val="-2"/>
          <w:sz w:val="15"/>
          <w:szCs w:val="15"/>
          <w:u w:val="single"/>
        </w:rPr>
        <w:t>__</w:t>
      </w:r>
      <w:r w:rsidRPr="0024459A">
        <w:rPr>
          <w:color w:val="000000"/>
          <w:spacing w:val="-2"/>
          <w:sz w:val="15"/>
          <w:szCs w:val="15"/>
        </w:rPr>
        <w:t xml:space="preserve"> курса обучения.</w:t>
      </w:r>
    </w:p>
    <w:p w:rsidR="007C71D6" w:rsidRPr="0024459A" w:rsidRDefault="007C71D6" w:rsidP="007C71D6">
      <w:pPr>
        <w:shd w:val="clear" w:color="auto" w:fill="FFFFFF"/>
        <w:tabs>
          <w:tab w:val="left" w:pos="785"/>
        </w:tabs>
        <w:spacing w:line="187" w:lineRule="exact"/>
        <w:ind w:left="14" w:hanging="14"/>
        <w:rPr>
          <w:color w:val="000000"/>
          <w:spacing w:val="-2"/>
          <w:sz w:val="15"/>
          <w:szCs w:val="15"/>
          <w:vertAlign w:val="superscript"/>
        </w:rPr>
      </w:pPr>
      <w:r w:rsidRPr="0024459A">
        <w:rPr>
          <w:color w:val="000000"/>
          <w:spacing w:val="-2"/>
          <w:sz w:val="15"/>
          <w:szCs w:val="15"/>
          <w:vertAlign w:val="superscript"/>
        </w:rPr>
        <w:t xml:space="preserve">                                          </w:t>
      </w:r>
      <w:r w:rsidR="00797B58" w:rsidRPr="0024459A">
        <w:rPr>
          <w:color w:val="000000"/>
          <w:spacing w:val="-2"/>
          <w:sz w:val="15"/>
          <w:szCs w:val="15"/>
          <w:vertAlign w:val="superscript"/>
        </w:rPr>
        <w:t xml:space="preserve">                   </w:t>
      </w:r>
      <w:r w:rsidRPr="0024459A">
        <w:rPr>
          <w:color w:val="000000"/>
          <w:spacing w:val="-2"/>
          <w:sz w:val="15"/>
          <w:szCs w:val="15"/>
          <w:vertAlign w:val="superscript"/>
        </w:rPr>
        <w:t xml:space="preserve">         (количество месяцев, лет)</w:t>
      </w:r>
    </w:p>
    <w:p w:rsidR="007C71D6" w:rsidRDefault="007C71D6" w:rsidP="007C71D6">
      <w:pPr>
        <w:shd w:val="clear" w:color="auto" w:fill="FFFFFF"/>
        <w:tabs>
          <w:tab w:val="left" w:pos="785"/>
        </w:tabs>
        <w:spacing w:line="187" w:lineRule="exact"/>
        <w:ind w:left="14" w:hanging="14"/>
        <w:jc w:val="both"/>
        <w:rPr>
          <w:rStyle w:val="TimesNewRoman"/>
          <w:color w:val="000000"/>
        </w:rPr>
      </w:pPr>
      <w:r w:rsidRPr="0024459A">
        <w:rPr>
          <w:color w:val="000000"/>
          <w:spacing w:val="-2"/>
          <w:sz w:val="15"/>
          <w:szCs w:val="15"/>
        </w:rPr>
        <w:t xml:space="preserve">    1.3. </w:t>
      </w:r>
      <w:r w:rsidR="00B437DC" w:rsidRPr="0024459A">
        <w:rPr>
          <w:sz w:val="15"/>
          <w:szCs w:val="15"/>
        </w:rPr>
        <w:t>После освоен</w:t>
      </w:r>
      <w:r w:rsidR="00C51D64" w:rsidRPr="0024459A">
        <w:rPr>
          <w:sz w:val="15"/>
          <w:szCs w:val="15"/>
        </w:rPr>
        <w:t>ия Обучающимся образовательной</w:t>
      </w:r>
      <w:r w:rsidR="00B437DC" w:rsidRPr="0024459A">
        <w:rPr>
          <w:sz w:val="15"/>
          <w:szCs w:val="15"/>
        </w:rPr>
        <w:t xml:space="preserve"> программы и успешного прохождения государственной итоговой аттестации ему выдается </w:t>
      </w:r>
      <w:r w:rsidR="00F11A79">
        <w:rPr>
          <w:sz w:val="15"/>
          <w:szCs w:val="15"/>
        </w:rPr>
        <w:t xml:space="preserve">документ об образовании и (или) о квалификации </w:t>
      </w:r>
      <w:proofErr w:type="gramStart"/>
      <w:r w:rsidR="00B437DC" w:rsidRPr="0024459A">
        <w:rPr>
          <w:sz w:val="15"/>
          <w:szCs w:val="15"/>
        </w:rPr>
        <w:t>диплом</w:t>
      </w:r>
      <w:proofErr w:type="gramEnd"/>
      <w:r w:rsidR="00B437DC" w:rsidRPr="0024459A">
        <w:rPr>
          <w:sz w:val="15"/>
          <w:szCs w:val="15"/>
        </w:rPr>
        <w:t xml:space="preserve"> </w:t>
      </w:r>
      <w:r w:rsidR="00086F9F">
        <w:rPr>
          <w:rStyle w:val="TimesNewRoman"/>
          <w:color w:val="000000"/>
        </w:rPr>
        <w:t>о среднем профессиональном образовании</w:t>
      </w:r>
      <w:r w:rsidR="00F11A79">
        <w:rPr>
          <w:rStyle w:val="TimesNewRoman"/>
          <w:color w:val="000000"/>
        </w:rPr>
        <w:t>,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w:t>
      </w:r>
      <w:r w:rsidR="007E3D2D">
        <w:rPr>
          <w:rStyle w:val="TimesNewRoman"/>
          <w:color w:val="000000"/>
        </w:rPr>
        <w:t>гулированию в сфере образования.</w:t>
      </w:r>
    </w:p>
    <w:p w:rsidR="007E3D2D" w:rsidRDefault="007E3D2D" w:rsidP="007C71D6">
      <w:pPr>
        <w:shd w:val="clear" w:color="auto" w:fill="FFFFFF"/>
        <w:tabs>
          <w:tab w:val="left" w:pos="785"/>
        </w:tabs>
        <w:spacing w:line="187" w:lineRule="exact"/>
        <w:ind w:left="14" w:hanging="14"/>
        <w:jc w:val="both"/>
        <w:rPr>
          <w:rStyle w:val="TimesNewRoman"/>
          <w:color w:val="000000"/>
        </w:rPr>
      </w:pPr>
      <w:r>
        <w:rPr>
          <w:rStyle w:val="TimesNewRoman"/>
          <w:color w:val="000000"/>
        </w:rPr>
        <w:t xml:space="preserve">    После освоения Обучающимся образовательной программы, не имеющей государственной аккредитации, и успешного прохождения итоговой аттестации ему выдается документ об образовании и  (или) о квалификации по образцу, установленному Университетом самостоятельно;</w:t>
      </w:r>
    </w:p>
    <w:p w:rsidR="007E3D2D" w:rsidRPr="0024459A" w:rsidRDefault="007E3D2D" w:rsidP="007C71D6">
      <w:pPr>
        <w:shd w:val="clear" w:color="auto" w:fill="FFFFFF"/>
        <w:tabs>
          <w:tab w:val="left" w:pos="785"/>
        </w:tabs>
        <w:spacing w:line="187" w:lineRule="exact"/>
        <w:ind w:left="14" w:hanging="14"/>
        <w:jc w:val="both"/>
        <w:rPr>
          <w:rStyle w:val="TimesNewRoman1"/>
          <w:color w:val="000000"/>
        </w:rPr>
      </w:pPr>
      <w:r>
        <w:rPr>
          <w:rStyle w:val="TimesNewRoman"/>
          <w:color w:val="000000"/>
        </w:rPr>
        <w:t xml:space="preserve">    1.4.   Обучающемуся, не прошедшему итоговую аттестацию или получившему на итоговой аттестации неудовлетворительные результаты</w:t>
      </w:r>
      <w:proofErr w:type="gramStart"/>
      <w:r>
        <w:rPr>
          <w:rStyle w:val="TimesNewRoman"/>
          <w:color w:val="000000"/>
        </w:rPr>
        <w:t xml:space="preserve"> ,</w:t>
      </w:r>
      <w:proofErr w:type="gramEnd"/>
      <w:r>
        <w:rPr>
          <w:rStyle w:val="TimesNewRoman"/>
          <w:color w:val="000000"/>
        </w:rPr>
        <w:t>а также обучающимся, освоившим часть образовательной программы и (или) отчисленным из университета, выдается справка об обучении или о периоде обучения по образцу, установленному Университетом самостоятельно.</w:t>
      </w:r>
    </w:p>
    <w:p w:rsidR="007C71D6" w:rsidRPr="0024459A" w:rsidRDefault="007C71D6" w:rsidP="001346B1">
      <w:pPr>
        <w:numPr>
          <w:ilvl w:val="0"/>
          <w:numId w:val="8"/>
        </w:numPr>
        <w:shd w:val="clear" w:color="auto" w:fill="FFFFFF"/>
        <w:tabs>
          <w:tab w:val="left" w:pos="0"/>
        </w:tabs>
        <w:ind w:left="-142" w:hanging="11"/>
        <w:jc w:val="center"/>
        <w:rPr>
          <w:b/>
          <w:color w:val="000000"/>
          <w:spacing w:val="-2"/>
          <w:sz w:val="16"/>
          <w:szCs w:val="16"/>
        </w:rPr>
      </w:pPr>
      <w:r w:rsidRPr="0024459A">
        <w:rPr>
          <w:b/>
          <w:color w:val="000000"/>
          <w:spacing w:val="-2"/>
          <w:sz w:val="16"/>
          <w:szCs w:val="16"/>
        </w:rPr>
        <w:t>СТОИМОСТЬ ОБРАЗОВАТЕЛЬНЫХ УСЛУГ.</w:t>
      </w:r>
      <w:r w:rsidR="00C51D64" w:rsidRPr="0024459A">
        <w:rPr>
          <w:b/>
          <w:color w:val="000000"/>
          <w:spacing w:val="-2"/>
          <w:sz w:val="16"/>
          <w:szCs w:val="16"/>
        </w:rPr>
        <w:t xml:space="preserve"> </w:t>
      </w:r>
      <w:r w:rsidRPr="0024459A">
        <w:rPr>
          <w:b/>
          <w:color w:val="000000"/>
          <w:spacing w:val="-2"/>
          <w:sz w:val="16"/>
          <w:szCs w:val="16"/>
        </w:rPr>
        <w:t xml:space="preserve">СРОКИ И ПОРЯДОК ИХ </w:t>
      </w:r>
      <w:r w:rsidR="00C51D64" w:rsidRPr="0024459A">
        <w:rPr>
          <w:b/>
          <w:color w:val="000000"/>
          <w:spacing w:val="-2"/>
          <w:sz w:val="16"/>
          <w:szCs w:val="16"/>
        </w:rPr>
        <w:t>О</w:t>
      </w:r>
      <w:r w:rsidRPr="0024459A">
        <w:rPr>
          <w:b/>
          <w:color w:val="000000"/>
          <w:spacing w:val="-2"/>
          <w:sz w:val="16"/>
          <w:szCs w:val="16"/>
        </w:rPr>
        <w:t>ПЛАТЫ</w:t>
      </w:r>
    </w:p>
    <w:p w:rsidR="007C71D6" w:rsidRPr="0024459A" w:rsidRDefault="007C71D6" w:rsidP="00C51D64">
      <w:pPr>
        <w:shd w:val="clear" w:color="auto" w:fill="FFFFFF"/>
        <w:tabs>
          <w:tab w:val="left" w:pos="785"/>
        </w:tabs>
        <w:jc w:val="both"/>
        <w:rPr>
          <w:color w:val="000000"/>
          <w:spacing w:val="-2"/>
          <w:sz w:val="15"/>
          <w:szCs w:val="15"/>
        </w:rPr>
      </w:pPr>
      <w:r w:rsidRPr="0024459A">
        <w:rPr>
          <w:color w:val="000000"/>
          <w:spacing w:val="-2"/>
          <w:sz w:val="15"/>
          <w:szCs w:val="15"/>
        </w:rPr>
        <w:t xml:space="preserve">      2.1. </w:t>
      </w:r>
      <w:r w:rsidR="009C1697" w:rsidRPr="0024459A">
        <w:rPr>
          <w:color w:val="000000"/>
          <w:spacing w:val="-2"/>
          <w:sz w:val="15"/>
          <w:szCs w:val="15"/>
        </w:rPr>
        <w:t>Стоимость образовательных услуг за год обучения по направлению подготовки, указанному в разделе 1 настоящего Договора, составляет</w:t>
      </w:r>
    </w:p>
    <w:p w:rsidR="007C71D6" w:rsidRPr="0024459A" w:rsidRDefault="007C71D6" w:rsidP="00C51D64">
      <w:pPr>
        <w:shd w:val="clear" w:color="auto" w:fill="FFFFFF"/>
        <w:tabs>
          <w:tab w:val="left" w:pos="785"/>
        </w:tabs>
        <w:ind w:left="14" w:hanging="14"/>
        <w:rPr>
          <w:b/>
          <w:i/>
          <w:color w:val="000000"/>
          <w:spacing w:val="-2"/>
          <w:sz w:val="15"/>
          <w:szCs w:val="15"/>
          <w:u w:val="single"/>
        </w:rPr>
      </w:pPr>
      <w:r w:rsidRPr="0024459A">
        <w:rPr>
          <w:b/>
          <w:i/>
          <w:color w:val="000000"/>
          <w:spacing w:val="-2"/>
          <w:sz w:val="15"/>
          <w:szCs w:val="15"/>
          <w:u w:val="single"/>
        </w:rPr>
        <w:t>_</w:t>
      </w:r>
      <w:r w:rsidR="003541BA">
        <w:rPr>
          <w:b/>
          <w:i/>
          <w:color w:val="000000"/>
          <w:spacing w:val="-2"/>
          <w:sz w:val="15"/>
          <w:szCs w:val="15"/>
          <w:u w:val="single"/>
        </w:rPr>
        <w:t>_____________</w:t>
      </w:r>
      <w:r w:rsidRPr="0024459A">
        <w:rPr>
          <w:b/>
          <w:i/>
          <w:color w:val="000000"/>
          <w:spacing w:val="-2"/>
          <w:sz w:val="15"/>
          <w:szCs w:val="15"/>
          <w:u w:val="single"/>
        </w:rPr>
        <w:t>_</w:t>
      </w:r>
      <w:r w:rsidR="001346B1" w:rsidRPr="00086F9F">
        <w:rPr>
          <w:b/>
          <w:i/>
          <w:color w:val="000000"/>
          <w:spacing w:val="-2"/>
          <w:sz w:val="15"/>
          <w:szCs w:val="15"/>
          <w:u w:val="single"/>
        </w:rPr>
        <w:t>__________________________________________________________</w:t>
      </w:r>
      <w:r w:rsidR="000C787A">
        <w:rPr>
          <w:b/>
          <w:i/>
          <w:color w:val="000000"/>
          <w:spacing w:val="-2"/>
          <w:sz w:val="15"/>
          <w:szCs w:val="15"/>
          <w:u w:val="single"/>
        </w:rPr>
        <w:t>___</w:t>
      </w:r>
      <w:r w:rsidR="009E17F4">
        <w:rPr>
          <w:b/>
          <w:i/>
          <w:color w:val="000000"/>
          <w:spacing w:val="-2"/>
          <w:sz w:val="15"/>
          <w:szCs w:val="15"/>
          <w:u w:val="single"/>
        </w:rPr>
        <w:t>__</w:t>
      </w:r>
      <w:r w:rsidR="003541BA">
        <w:rPr>
          <w:b/>
          <w:i/>
          <w:color w:val="000000"/>
          <w:spacing w:val="-2"/>
          <w:sz w:val="15"/>
          <w:szCs w:val="15"/>
          <w:u w:val="single"/>
        </w:rPr>
        <w:t>___</w:t>
      </w:r>
      <w:r w:rsidR="009E17F4">
        <w:rPr>
          <w:b/>
          <w:i/>
          <w:color w:val="000000"/>
          <w:spacing w:val="-2"/>
          <w:sz w:val="15"/>
          <w:szCs w:val="15"/>
          <w:u w:val="single"/>
        </w:rPr>
        <w:t>______________</w:t>
      </w:r>
    </w:p>
    <w:p w:rsidR="007C71D6" w:rsidRPr="0024459A" w:rsidRDefault="007C71D6" w:rsidP="00C51D64">
      <w:pPr>
        <w:shd w:val="clear" w:color="auto" w:fill="FFFFFF"/>
        <w:tabs>
          <w:tab w:val="left" w:pos="785"/>
        </w:tabs>
        <w:jc w:val="center"/>
        <w:rPr>
          <w:color w:val="000000"/>
          <w:spacing w:val="-2"/>
          <w:sz w:val="15"/>
          <w:szCs w:val="15"/>
          <w:vertAlign w:val="superscript"/>
        </w:rPr>
      </w:pPr>
      <w:r w:rsidRPr="0024459A">
        <w:rPr>
          <w:color w:val="000000"/>
          <w:spacing w:val="-2"/>
          <w:sz w:val="15"/>
          <w:szCs w:val="15"/>
          <w:vertAlign w:val="superscript"/>
        </w:rPr>
        <w:t>(сумма прописью)</w:t>
      </w:r>
    </w:p>
    <w:p w:rsidR="00C51C8E" w:rsidRDefault="005F21FF" w:rsidP="00C51D64">
      <w:pPr>
        <w:shd w:val="clear" w:color="auto" w:fill="FFFFFF"/>
        <w:tabs>
          <w:tab w:val="left" w:pos="785"/>
        </w:tabs>
        <w:jc w:val="both"/>
        <w:rPr>
          <w:color w:val="000000"/>
          <w:sz w:val="15"/>
          <w:szCs w:val="15"/>
        </w:rPr>
      </w:pPr>
      <w:r w:rsidRPr="0024459A">
        <w:rPr>
          <w:color w:val="000000"/>
          <w:spacing w:val="-2"/>
          <w:sz w:val="15"/>
          <w:szCs w:val="15"/>
        </w:rPr>
        <w:t xml:space="preserve">     2.2</w:t>
      </w:r>
      <w:r w:rsidRPr="0024459A">
        <w:rPr>
          <w:color w:val="000000"/>
          <w:sz w:val="15"/>
          <w:szCs w:val="15"/>
        </w:rPr>
        <w:t xml:space="preserve"> Полная стоимость образовательных услуг за весь период обучения Обучающегося</w:t>
      </w:r>
      <w:r w:rsidR="001346B1">
        <w:rPr>
          <w:color w:val="000000"/>
          <w:sz w:val="15"/>
          <w:szCs w:val="15"/>
          <w:lang w:val="en-US"/>
        </w:rPr>
        <w:t> </w:t>
      </w:r>
      <w:r w:rsidR="009072D7">
        <w:rPr>
          <w:color w:val="000000"/>
          <w:sz w:val="15"/>
          <w:szCs w:val="15"/>
        </w:rPr>
        <w:t xml:space="preserve"> </w:t>
      </w:r>
      <w:r w:rsidRPr="0024459A">
        <w:rPr>
          <w:color w:val="000000"/>
          <w:sz w:val="15"/>
          <w:szCs w:val="15"/>
        </w:rPr>
        <w:t xml:space="preserve">составляет </w:t>
      </w:r>
    </w:p>
    <w:p w:rsidR="009E17F4" w:rsidRPr="0024459A" w:rsidRDefault="009E17F4" w:rsidP="00C51D64">
      <w:pPr>
        <w:shd w:val="clear" w:color="auto" w:fill="FFFFFF"/>
        <w:tabs>
          <w:tab w:val="left" w:pos="785"/>
        </w:tabs>
        <w:jc w:val="both"/>
        <w:rPr>
          <w:color w:val="000000"/>
          <w:sz w:val="15"/>
          <w:szCs w:val="15"/>
        </w:rPr>
      </w:pPr>
    </w:p>
    <w:p w:rsidR="0034584B" w:rsidRPr="009072D7" w:rsidRDefault="00F435FA" w:rsidP="009E17F4">
      <w:pPr>
        <w:shd w:val="clear" w:color="auto" w:fill="FFFFFF"/>
        <w:tabs>
          <w:tab w:val="left" w:pos="785"/>
        </w:tabs>
        <w:rPr>
          <w:color w:val="000000"/>
          <w:spacing w:val="-2"/>
          <w:sz w:val="15"/>
          <w:szCs w:val="15"/>
        </w:rPr>
      </w:pPr>
      <w:r w:rsidRPr="001346B1">
        <w:rPr>
          <w:b/>
          <w:i/>
          <w:color w:val="000000"/>
          <w:spacing w:val="-2"/>
          <w:sz w:val="15"/>
          <w:szCs w:val="15"/>
          <w:u w:val="single"/>
        </w:rPr>
        <w:t>_</w:t>
      </w:r>
      <w:r w:rsidR="00131EC0" w:rsidRPr="001346B1">
        <w:rPr>
          <w:b/>
          <w:i/>
          <w:color w:val="000000"/>
          <w:spacing w:val="-2"/>
          <w:sz w:val="15"/>
          <w:szCs w:val="15"/>
          <w:u w:val="single"/>
        </w:rPr>
        <w:t>____</w:t>
      </w:r>
      <w:r w:rsidR="00F167A4" w:rsidRPr="001346B1">
        <w:rPr>
          <w:b/>
          <w:i/>
          <w:color w:val="000000"/>
          <w:spacing w:val="-2"/>
          <w:sz w:val="15"/>
          <w:szCs w:val="15"/>
          <w:u w:val="single"/>
        </w:rPr>
        <w:t>_________</w:t>
      </w:r>
      <w:r w:rsidR="001346B1" w:rsidRPr="00086F9F">
        <w:rPr>
          <w:b/>
          <w:i/>
          <w:color w:val="000000"/>
          <w:spacing w:val="-2"/>
          <w:sz w:val="15"/>
          <w:szCs w:val="15"/>
          <w:u w:val="single"/>
        </w:rPr>
        <w:t>________________________________________________________</w:t>
      </w:r>
      <w:r w:rsidR="0059069D" w:rsidRPr="001346B1">
        <w:rPr>
          <w:b/>
          <w:i/>
          <w:color w:val="000000"/>
          <w:spacing w:val="-2"/>
          <w:sz w:val="15"/>
          <w:szCs w:val="15"/>
          <w:u w:val="single"/>
        </w:rPr>
        <w:t>_</w:t>
      </w:r>
      <w:r w:rsidR="00BD44D7" w:rsidRPr="001346B1">
        <w:rPr>
          <w:b/>
          <w:i/>
          <w:color w:val="000000"/>
          <w:spacing w:val="-2"/>
          <w:sz w:val="15"/>
          <w:szCs w:val="15"/>
          <w:u w:val="single"/>
        </w:rPr>
        <w:t>__________</w:t>
      </w:r>
      <w:r w:rsidR="00E83205" w:rsidRPr="001346B1">
        <w:rPr>
          <w:b/>
          <w:i/>
          <w:color w:val="000000"/>
          <w:spacing w:val="-2"/>
          <w:sz w:val="15"/>
          <w:szCs w:val="15"/>
          <w:u w:val="single"/>
        </w:rPr>
        <w:t>________</w:t>
      </w:r>
      <w:r w:rsidR="00BD44D7" w:rsidRPr="001346B1">
        <w:rPr>
          <w:b/>
          <w:i/>
          <w:color w:val="000000"/>
          <w:spacing w:val="-2"/>
          <w:sz w:val="15"/>
          <w:szCs w:val="15"/>
          <w:u w:val="single"/>
        </w:rPr>
        <w:t>____</w:t>
      </w:r>
    </w:p>
    <w:p w:rsidR="009E17F4" w:rsidRPr="0024459A" w:rsidRDefault="009E17F4" w:rsidP="0034584B">
      <w:pPr>
        <w:shd w:val="clear" w:color="auto" w:fill="FFFFFF"/>
        <w:tabs>
          <w:tab w:val="left" w:pos="785"/>
        </w:tabs>
        <w:ind w:left="14" w:hanging="14"/>
        <w:rPr>
          <w:b/>
          <w:i/>
          <w:color w:val="000000"/>
          <w:spacing w:val="-2"/>
          <w:sz w:val="15"/>
          <w:szCs w:val="15"/>
          <w:u w:val="single"/>
        </w:rPr>
      </w:pPr>
    </w:p>
    <w:p w:rsidR="007C71D6" w:rsidRPr="00732E50" w:rsidRDefault="007C71D6" w:rsidP="00C51D64">
      <w:pPr>
        <w:shd w:val="clear" w:color="auto" w:fill="FFFFFF"/>
        <w:tabs>
          <w:tab w:val="left" w:pos="785"/>
        </w:tabs>
        <w:jc w:val="both"/>
        <w:rPr>
          <w:color w:val="000000"/>
          <w:sz w:val="15"/>
          <w:szCs w:val="15"/>
        </w:rPr>
      </w:pPr>
      <w:r w:rsidRPr="0024459A">
        <w:rPr>
          <w:color w:val="000000"/>
          <w:sz w:val="15"/>
          <w:szCs w:val="15"/>
        </w:rPr>
        <w:lastRenderedPageBreak/>
        <w:t xml:space="preserve">     2.3. </w:t>
      </w:r>
      <w:r w:rsidR="00985C2E" w:rsidRPr="0024459A">
        <w:rPr>
          <w:sz w:val="15"/>
          <w:szCs w:val="15"/>
        </w:rPr>
        <w:t>Увеличение стоимости образовательных услуг по</w:t>
      </w:r>
      <w:r w:rsidR="00985C2E" w:rsidRPr="00732E50">
        <w:rPr>
          <w:sz w:val="15"/>
          <w:szCs w:val="15"/>
        </w:rPr>
        <w:t>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w:t>
      </w:r>
      <w:r w:rsidR="00C51D64" w:rsidRPr="00732E50">
        <w:rPr>
          <w:sz w:val="15"/>
          <w:szCs w:val="15"/>
        </w:rPr>
        <w:t xml:space="preserve"> на очередной финансовый год, о</w:t>
      </w:r>
      <w:r w:rsidR="00985C2E" w:rsidRPr="00732E50">
        <w:rPr>
          <w:sz w:val="15"/>
          <w:szCs w:val="15"/>
        </w:rPr>
        <w:t xml:space="preserve"> чем Заказчики</w:t>
      </w:r>
      <w:r w:rsidR="00086F9F">
        <w:rPr>
          <w:sz w:val="15"/>
          <w:szCs w:val="15"/>
        </w:rPr>
        <w:t xml:space="preserve"> (о</w:t>
      </w:r>
      <w:r w:rsidR="00C51D64" w:rsidRPr="00732E50">
        <w:rPr>
          <w:sz w:val="15"/>
          <w:szCs w:val="15"/>
        </w:rPr>
        <w:t>бучающиеся)</w:t>
      </w:r>
      <w:r w:rsidR="00985C2E" w:rsidRPr="00732E50">
        <w:rPr>
          <w:sz w:val="15"/>
          <w:szCs w:val="15"/>
        </w:rPr>
        <w:t xml:space="preserve"> извещаются путем размещения приказа ректора на сайте Университета (</w:t>
      </w:r>
      <w:r w:rsidR="00985C2E" w:rsidRPr="00732E50">
        <w:rPr>
          <w:sz w:val="15"/>
          <w:szCs w:val="15"/>
          <w:lang w:val="en-US"/>
        </w:rPr>
        <w:t>www</w:t>
      </w:r>
      <w:r w:rsidR="00985C2E" w:rsidRPr="00732E50">
        <w:rPr>
          <w:sz w:val="15"/>
          <w:szCs w:val="15"/>
        </w:rPr>
        <w:t>.</w:t>
      </w:r>
      <w:proofErr w:type="spellStart"/>
      <w:r w:rsidR="00985C2E" w:rsidRPr="00732E50">
        <w:rPr>
          <w:sz w:val="15"/>
          <w:szCs w:val="15"/>
          <w:lang w:val="en-US"/>
        </w:rPr>
        <w:t>susu</w:t>
      </w:r>
      <w:proofErr w:type="spellEnd"/>
      <w:r w:rsidR="00985C2E" w:rsidRPr="00732E50">
        <w:rPr>
          <w:sz w:val="15"/>
          <w:szCs w:val="15"/>
        </w:rPr>
        <w:t>.</w:t>
      </w:r>
      <w:proofErr w:type="spellStart"/>
      <w:r w:rsidR="00985C2E" w:rsidRPr="00732E50">
        <w:rPr>
          <w:sz w:val="15"/>
          <w:szCs w:val="15"/>
          <w:lang w:val="en-US"/>
        </w:rPr>
        <w:t>ru</w:t>
      </w:r>
      <w:proofErr w:type="spellEnd"/>
      <w:r w:rsidR="00985C2E" w:rsidRPr="00732E50">
        <w:rPr>
          <w:sz w:val="15"/>
          <w:szCs w:val="15"/>
        </w:rPr>
        <w:t>), а также на доске объявления соответствующего</w:t>
      </w:r>
      <w:r w:rsidR="009072D7">
        <w:rPr>
          <w:sz w:val="15"/>
          <w:szCs w:val="15"/>
        </w:rPr>
        <w:t xml:space="preserve"> </w:t>
      </w:r>
      <w:r w:rsidR="00086F9F">
        <w:rPr>
          <w:sz w:val="15"/>
          <w:szCs w:val="15"/>
        </w:rPr>
        <w:t>факультет</w:t>
      </w:r>
      <w:proofErr w:type="gramStart"/>
      <w:r w:rsidR="00086F9F">
        <w:rPr>
          <w:sz w:val="15"/>
          <w:szCs w:val="15"/>
        </w:rPr>
        <w:t>а(</w:t>
      </w:r>
      <w:proofErr w:type="gramEnd"/>
      <w:r w:rsidR="00086F9F">
        <w:rPr>
          <w:sz w:val="15"/>
          <w:szCs w:val="15"/>
        </w:rPr>
        <w:t>кафедры).</w:t>
      </w:r>
    </w:p>
    <w:p w:rsidR="007C71D6" w:rsidRPr="00732E50" w:rsidRDefault="007C71D6" w:rsidP="007C71D6">
      <w:pPr>
        <w:shd w:val="clear" w:color="auto" w:fill="FFFFFF"/>
        <w:tabs>
          <w:tab w:val="left" w:pos="785"/>
        </w:tabs>
        <w:spacing w:line="187" w:lineRule="exact"/>
        <w:jc w:val="both"/>
        <w:rPr>
          <w:color w:val="000000"/>
          <w:sz w:val="15"/>
          <w:szCs w:val="15"/>
        </w:rPr>
      </w:pPr>
      <w:r w:rsidRPr="00732E50">
        <w:rPr>
          <w:color w:val="000000"/>
          <w:sz w:val="15"/>
          <w:szCs w:val="15"/>
        </w:rPr>
        <w:t xml:space="preserve">    2.4. Оплата образовательных услуг осуществляется ежегодно в сумме</w:t>
      </w:r>
      <w:r w:rsidR="00891B7D">
        <w:rPr>
          <w:color w:val="000000"/>
          <w:sz w:val="15"/>
          <w:szCs w:val="15"/>
        </w:rPr>
        <w:t xml:space="preserve">, </w:t>
      </w:r>
      <w:r w:rsidRPr="00732E50">
        <w:rPr>
          <w:color w:val="000000"/>
          <w:sz w:val="15"/>
          <w:szCs w:val="15"/>
        </w:rPr>
        <w:t xml:space="preserve">предусмотренной приказом ректора </w:t>
      </w:r>
      <w:r w:rsidR="009072D7">
        <w:rPr>
          <w:color w:val="000000"/>
          <w:sz w:val="15"/>
          <w:szCs w:val="15"/>
        </w:rPr>
        <w:t>У</w:t>
      </w:r>
      <w:r w:rsidRPr="00732E50">
        <w:rPr>
          <w:color w:val="000000"/>
          <w:sz w:val="15"/>
          <w:szCs w:val="15"/>
        </w:rPr>
        <w:t xml:space="preserve">ниверситета, в срок не позднее 1 сентября, если иной срок оплаты не определен приказом ректора </w:t>
      </w:r>
      <w:r w:rsidR="009072D7">
        <w:rPr>
          <w:color w:val="000000"/>
          <w:sz w:val="15"/>
          <w:szCs w:val="15"/>
        </w:rPr>
        <w:t>У</w:t>
      </w:r>
      <w:r w:rsidRPr="00732E50">
        <w:rPr>
          <w:color w:val="000000"/>
          <w:sz w:val="15"/>
          <w:szCs w:val="15"/>
        </w:rPr>
        <w:t xml:space="preserve">ниверситета или </w:t>
      </w:r>
      <w:r w:rsidR="009072D7">
        <w:rPr>
          <w:color w:val="000000"/>
          <w:sz w:val="15"/>
          <w:szCs w:val="15"/>
        </w:rPr>
        <w:t>Д</w:t>
      </w:r>
      <w:r w:rsidRPr="00732E50">
        <w:rPr>
          <w:color w:val="000000"/>
          <w:sz w:val="15"/>
          <w:szCs w:val="15"/>
        </w:rPr>
        <w:t>оговором.</w:t>
      </w:r>
    </w:p>
    <w:p w:rsidR="007C71D6" w:rsidRPr="00732E50" w:rsidRDefault="007C71D6" w:rsidP="007C71D6">
      <w:pPr>
        <w:shd w:val="clear" w:color="auto" w:fill="FFFFFF"/>
        <w:tabs>
          <w:tab w:val="left" w:pos="785"/>
        </w:tabs>
        <w:spacing w:line="187" w:lineRule="exact"/>
        <w:jc w:val="both"/>
        <w:rPr>
          <w:color w:val="000000"/>
          <w:sz w:val="15"/>
          <w:szCs w:val="15"/>
        </w:rPr>
      </w:pPr>
      <w:r w:rsidRPr="00732E50">
        <w:rPr>
          <w:color w:val="000000"/>
          <w:sz w:val="15"/>
          <w:szCs w:val="15"/>
        </w:rPr>
        <w:t xml:space="preserve">       2.5. В случае просрочки в оплате образовательных услуг (п</w:t>
      </w:r>
      <w:r w:rsidR="00791853">
        <w:rPr>
          <w:color w:val="000000"/>
          <w:sz w:val="15"/>
          <w:szCs w:val="15"/>
        </w:rPr>
        <w:t>.</w:t>
      </w:r>
      <w:r w:rsidRPr="00732E50">
        <w:rPr>
          <w:color w:val="000000"/>
          <w:sz w:val="15"/>
          <w:szCs w:val="15"/>
        </w:rPr>
        <w:t>2.4) Заказчики обязаны уплатить пеню в размере 1/300 ставки рефинансирования за каждый день просрочки.</w:t>
      </w:r>
    </w:p>
    <w:p w:rsidR="007C71D6" w:rsidRPr="00732E50" w:rsidRDefault="007C71D6" w:rsidP="007C71D6">
      <w:pPr>
        <w:shd w:val="clear" w:color="auto" w:fill="FFFFFF"/>
        <w:tabs>
          <w:tab w:val="left" w:pos="785"/>
        </w:tabs>
        <w:spacing w:line="187" w:lineRule="exact"/>
        <w:jc w:val="both"/>
        <w:rPr>
          <w:color w:val="000000"/>
          <w:sz w:val="15"/>
          <w:szCs w:val="15"/>
        </w:rPr>
      </w:pPr>
      <w:r w:rsidRPr="00732E50">
        <w:rPr>
          <w:color w:val="000000"/>
          <w:sz w:val="15"/>
          <w:szCs w:val="15"/>
        </w:rPr>
        <w:t xml:space="preserve">       Если сумма произведенного платежа недостаточна для исполнения всех денежных обязательств Заказчика, устанавливается следующая очередность погашения:  в первую очередь – пеня за просрочку платежа, во вторую очередь</w:t>
      </w:r>
      <w:r w:rsidR="00C37E42">
        <w:rPr>
          <w:color w:val="000000"/>
          <w:sz w:val="15"/>
          <w:szCs w:val="15"/>
        </w:rPr>
        <w:t xml:space="preserve"> </w:t>
      </w:r>
      <w:r w:rsidRPr="00732E50">
        <w:rPr>
          <w:color w:val="000000"/>
          <w:sz w:val="15"/>
          <w:szCs w:val="15"/>
        </w:rPr>
        <w:t>-</w:t>
      </w:r>
      <w:r w:rsidR="00C37E42">
        <w:rPr>
          <w:color w:val="000000"/>
          <w:sz w:val="15"/>
          <w:szCs w:val="15"/>
        </w:rPr>
        <w:t xml:space="preserve"> </w:t>
      </w:r>
      <w:r w:rsidRPr="00732E50">
        <w:rPr>
          <w:color w:val="000000"/>
          <w:sz w:val="15"/>
          <w:szCs w:val="15"/>
        </w:rPr>
        <w:t>основная сумма долга.</w:t>
      </w:r>
    </w:p>
    <w:p w:rsidR="007C71D6" w:rsidRPr="00732E50" w:rsidRDefault="007C71D6" w:rsidP="007C71D6">
      <w:pPr>
        <w:shd w:val="clear" w:color="auto" w:fill="FFFFFF"/>
        <w:tabs>
          <w:tab w:val="left" w:pos="785"/>
        </w:tabs>
        <w:spacing w:line="187" w:lineRule="exact"/>
        <w:jc w:val="both"/>
        <w:rPr>
          <w:color w:val="000000"/>
          <w:sz w:val="15"/>
          <w:szCs w:val="15"/>
        </w:rPr>
      </w:pPr>
      <w:r w:rsidRPr="00732E50">
        <w:rPr>
          <w:color w:val="000000"/>
          <w:sz w:val="15"/>
          <w:szCs w:val="15"/>
        </w:rPr>
        <w:t xml:space="preserve">        2.6.  В случае восстановления, перевода из другой образовательной организации или внутри университета на другую образовательную программу, при предоставлении академического отпу</w:t>
      </w:r>
      <w:r w:rsidR="0003061D">
        <w:rPr>
          <w:color w:val="000000"/>
          <w:sz w:val="15"/>
          <w:szCs w:val="15"/>
        </w:rPr>
        <w:t>ска</w:t>
      </w:r>
      <w:r w:rsidRPr="00732E50">
        <w:rPr>
          <w:color w:val="000000"/>
          <w:sz w:val="15"/>
          <w:szCs w:val="15"/>
        </w:rPr>
        <w:t xml:space="preserve"> стоимость образовательных услуг определяется по индивидуальной смете на основании дополнительного соглашения к договору.</w:t>
      </w:r>
    </w:p>
    <w:p w:rsidR="007C71D6" w:rsidRDefault="007C71D6" w:rsidP="007C71D6">
      <w:pPr>
        <w:shd w:val="clear" w:color="auto" w:fill="FFFFFF"/>
        <w:tabs>
          <w:tab w:val="left" w:pos="785"/>
        </w:tabs>
        <w:spacing w:line="187" w:lineRule="exact"/>
        <w:jc w:val="both"/>
        <w:rPr>
          <w:rStyle w:val="TimesNewRoman"/>
          <w:color w:val="000000"/>
        </w:rPr>
      </w:pPr>
      <w:r w:rsidRPr="00732E50">
        <w:rPr>
          <w:color w:val="000000"/>
          <w:sz w:val="15"/>
          <w:szCs w:val="15"/>
        </w:rPr>
        <w:t xml:space="preserve">       2.7.  Оплата по настоящему договору производится путем перечисления денежных средств на лицевой счет Исполнителя </w:t>
      </w:r>
      <w:r w:rsidR="00732E50" w:rsidRPr="00732E50">
        <w:rPr>
          <w:rStyle w:val="TimesNewRoman"/>
          <w:color w:val="000000"/>
        </w:rPr>
        <w:t>за наличный расчет/в безналичном порядке (</w:t>
      </w:r>
      <w:proofErr w:type="gramStart"/>
      <w:r w:rsidR="00732E50" w:rsidRPr="00732E50">
        <w:rPr>
          <w:rStyle w:val="TimesNewRoman"/>
          <w:color w:val="000000"/>
        </w:rPr>
        <w:t>ненужное</w:t>
      </w:r>
      <w:proofErr w:type="gramEnd"/>
      <w:r w:rsidR="00732E50" w:rsidRPr="00732E50">
        <w:rPr>
          <w:rStyle w:val="TimesNewRoman"/>
          <w:color w:val="000000"/>
        </w:rPr>
        <w:t xml:space="preserve"> вычеркнуть).</w:t>
      </w:r>
    </w:p>
    <w:p w:rsidR="001C20A1" w:rsidRPr="00732E50" w:rsidRDefault="001C20A1" w:rsidP="007C71D6">
      <w:pPr>
        <w:shd w:val="clear" w:color="auto" w:fill="FFFFFF"/>
        <w:tabs>
          <w:tab w:val="left" w:pos="785"/>
        </w:tabs>
        <w:spacing w:line="187" w:lineRule="exact"/>
        <w:jc w:val="both"/>
        <w:rPr>
          <w:color w:val="000000"/>
          <w:sz w:val="15"/>
          <w:szCs w:val="15"/>
        </w:rPr>
      </w:pPr>
    </w:p>
    <w:p w:rsidR="007C71D6" w:rsidRDefault="007C71D6" w:rsidP="001C20A1">
      <w:pPr>
        <w:numPr>
          <w:ilvl w:val="0"/>
          <w:numId w:val="14"/>
        </w:numPr>
        <w:shd w:val="clear" w:color="auto" w:fill="FFFFFF"/>
        <w:jc w:val="center"/>
        <w:rPr>
          <w:b/>
          <w:bCs/>
          <w:color w:val="000000"/>
          <w:spacing w:val="6"/>
          <w:sz w:val="16"/>
          <w:szCs w:val="16"/>
        </w:rPr>
      </w:pPr>
      <w:r w:rsidRPr="004F2114">
        <w:rPr>
          <w:b/>
          <w:bCs/>
          <w:color w:val="000000"/>
          <w:spacing w:val="6"/>
          <w:sz w:val="16"/>
          <w:szCs w:val="16"/>
        </w:rPr>
        <w:t>ПРАВА И ОБЯЗАННОСТИ СТОРОН</w:t>
      </w:r>
    </w:p>
    <w:p w:rsidR="001C20A1" w:rsidRPr="004F2114" w:rsidRDefault="001C20A1" w:rsidP="001C20A1">
      <w:pPr>
        <w:shd w:val="clear" w:color="auto" w:fill="FFFFFF"/>
        <w:ind w:left="720"/>
        <w:rPr>
          <w:b/>
          <w:bCs/>
          <w:color w:val="000000"/>
          <w:spacing w:val="6"/>
          <w:sz w:val="16"/>
          <w:szCs w:val="16"/>
        </w:rPr>
      </w:pPr>
    </w:p>
    <w:p w:rsidR="007C71D6" w:rsidRPr="00732E50" w:rsidRDefault="007C71D6" w:rsidP="0003061D">
      <w:pPr>
        <w:shd w:val="clear" w:color="auto" w:fill="FFFFFF"/>
        <w:ind w:left="310"/>
        <w:jc w:val="both"/>
        <w:rPr>
          <w:sz w:val="15"/>
          <w:szCs w:val="15"/>
        </w:rPr>
      </w:pPr>
      <w:r w:rsidRPr="00732E50">
        <w:rPr>
          <w:color w:val="000000"/>
          <w:sz w:val="15"/>
          <w:szCs w:val="15"/>
        </w:rPr>
        <w:t>3.1. Исполнитель обязан:</w:t>
      </w:r>
    </w:p>
    <w:p w:rsidR="0003061D" w:rsidRDefault="007C71D6" w:rsidP="0003061D">
      <w:pPr>
        <w:pStyle w:val="a6"/>
        <w:shd w:val="clear" w:color="auto" w:fill="auto"/>
        <w:tabs>
          <w:tab w:val="left" w:pos="851"/>
        </w:tabs>
        <w:spacing w:line="240" w:lineRule="auto"/>
        <w:ind w:right="20" w:firstLine="426"/>
        <w:jc w:val="both"/>
        <w:rPr>
          <w:rStyle w:val="TimesNewRoman"/>
          <w:color w:val="000000"/>
        </w:rPr>
      </w:pPr>
      <w:r w:rsidRPr="00732E50">
        <w:rPr>
          <w:color w:val="000000"/>
          <w:spacing w:val="-2"/>
          <w:sz w:val="15"/>
          <w:szCs w:val="15"/>
        </w:rPr>
        <w:t>3.1.1.</w:t>
      </w:r>
      <w:r w:rsidRPr="00732E50">
        <w:rPr>
          <w:color w:val="000000"/>
          <w:sz w:val="15"/>
          <w:szCs w:val="15"/>
        </w:rPr>
        <w:tab/>
      </w:r>
      <w:r w:rsidR="0003061D">
        <w:rPr>
          <w:rStyle w:val="TimesNewRoman"/>
          <w:color w:val="000000"/>
        </w:rPr>
        <w:t>Зачислить Обучающегося,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в число студентов университета.</w:t>
      </w:r>
    </w:p>
    <w:p w:rsidR="0003061D" w:rsidRPr="0003061D" w:rsidRDefault="0003061D" w:rsidP="0003061D">
      <w:pPr>
        <w:pStyle w:val="a6"/>
        <w:shd w:val="clear" w:color="auto" w:fill="auto"/>
        <w:tabs>
          <w:tab w:val="left" w:pos="851"/>
          <w:tab w:val="left" w:pos="993"/>
        </w:tabs>
        <w:spacing w:line="240" w:lineRule="auto"/>
        <w:ind w:right="20" w:firstLine="426"/>
        <w:jc w:val="both"/>
        <w:rPr>
          <w:rFonts w:cs="Courier New"/>
        </w:rPr>
      </w:pPr>
      <w:r>
        <w:rPr>
          <w:rStyle w:val="TimesNewRoman"/>
          <w:color w:val="000000"/>
        </w:rPr>
        <w:t>3.1.2.</w:t>
      </w:r>
      <w:r w:rsidRPr="0003061D">
        <w:rPr>
          <w:rStyle w:val="TimesNewRoman"/>
          <w:color w:val="000000"/>
        </w:rPr>
        <w:t>Довести до Заказчика информацию о предоставлении 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rsidR="007C71D6" w:rsidRDefault="0003061D" w:rsidP="0003061D">
      <w:pPr>
        <w:shd w:val="clear" w:color="auto" w:fill="FFFFFF"/>
        <w:tabs>
          <w:tab w:val="left" w:pos="742"/>
        </w:tabs>
        <w:ind w:firstLine="426"/>
        <w:jc w:val="both"/>
        <w:rPr>
          <w:color w:val="000000"/>
          <w:sz w:val="15"/>
          <w:szCs w:val="15"/>
        </w:rPr>
      </w:pPr>
      <w:r>
        <w:rPr>
          <w:color w:val="000000"/>
          <w:sz w:val="15"/>
          <w:szCs w:val="15"/>
        </w:rPr>
        <w:t>3.1.3.</w:t>
      </w:r>
      <w:r w:rsidR="007C71D6" w:rsidRPr="00732E50">
        <w:rPr>
          <w:color w:val="000000"/>
          <w:sz w:val="15"/>
          <w:szCs w:val="15"/>
        </w:rPr>
        <w:t xml:space="preserve">Организовать и обеспечить надлежащее предоставление образовательных  услуг, предусмотренных разделом 1 настоящего </w:t>
      </w:r>
      <w:r w:rsidR="000D7A57">
        <w:rPr>
          <w:color w:val="000000"/>
          <w:sz w:val="15"/>
          <w:szCs w:val="15"/>
        </w:rPr>
        <w:t>Д</w:t>
      </w:r>
      <w:r w:rsidR="007C71D6" w:rsidRPr="00732E50">
        <w:rPr>
          <w:color w:val="000000"/>
          <w:sz w:val="15"/>
          <w:szCs w:val="15"/>
        </w:rPr>
        <w:t>оговора. Образовательные услуги оказываются в соответствии с федеральным государственным образовательным стандартом или образовательным стандартом,</w:t>
      </w:r>
      <w:r w:rsidR="00086F9F">
        <w:rPr>
          <w:color w:val="000000"/>
          <w:sz w:val="15"/>
          <w:szCs w:val="15"/>
        </w:rPr>
        <w:t xml:space="preserve"> учебным планом, </w:t>
      </w:r>
      <w:r w:rsidR="007C71D6" w:rsidRPr="00732E50">
        <w:rPr>
          <w:color w:val="000000"/>
          <w:sz w:val="15"/>
          <w:szCs w:val="15"/>
        </w:rPr>
        <w:t>годовым учебным графиком, учебным расписанием и другими локальными нормативными актами, разрабатываемыми Исполнителем.</w:t>
      </w:r>
    </w:p>
    <w:p w:rsidR="0003061D" w:rsidRDefault="0003061D" w:rsidP="0003061D">
      <w:pPr>
        <w:shd w:val="clear" w:color="auto" w:fill="FFFFFF"/>
        <w:tabs>
          <w:tab w:val="left" w:pos="742"/>
        </w:tabs>
        <w:ind w:firstLine="426"/>
        <w:jc w:val="both"/>
        <w:rPr>
          <w:color w:val="000000"/>
          <w:sz w:val="15"/>
          <w:szCs w:val="15"/>
        </w:rPr>
      </w:pPr>
      <w:r>
        <w:rPr>
          <w:color w:val="000000"/>
          <w:sz w:val="15"/>
          <w:szCs w:val="15"/>
        </w:rPr>
        <w:t>3.1.4.</w:t>
      </w:r>
      <w:r w:rsidR="007C71D6" w:rsidRPr="00732E50">
        <w:rPr>
          <w:color w:val="000000"/>
          <w:sz w:val="15"/>
          <w:szCs w:val="15"/>
        </w:rPr>
        <w:t xml:space="preserve">Обеспечить </w:t>
      </w:r>
      <w:proofErr w:type="gramStart"/>
      <w:r w:rsidR="007C71D6" w:rsidRPr="00732E50">
        <w:rPr>
          <w:color w:val="000000"/>
          <w:sz w:val="15"/>
          <w:szCs w:val="15"/>
        </w:rPr>
        <w:t>Обучающемуся</w:t>
      </w:r>
      <w:proofErr w:type="gramEnd"/>
      <w:r w:rsidR="007C71D6" w:rsidRPr="00732E50">
        <w:rPr>
          <w:color w:val="000000"/>
          <w:sz w:val="15"/>
          <w:szCs w:val="15"/>
        </w:rPr>
        <w:t xml:space="preserve"> предусмотренные выбранной образовательной программой условия ее освоения.</w:t>
      </w:r>
    </w:p>
    <w:p w:rsidR="007C71D6" w:rsidRDefault="0003061D" w:rsidP="0003061D">
      <w:pPr>
        <w:shd w:val="clear" w:color="auto" w:fill="FFFFFF"/>
        <w:tabs>
          <w:tab w:val="left" w:pos="742"/>
        </w:tabs>
        <w:ind w:firstLine="426"/>
        <w:jc w:val="both"/>
        <w:rPr>
          <w:color w:val="000000"/>
          <w:sz w:val="15"/>
          <w:szCs w:val="15"/>
        </w:rPr>
      </w:pPr>
      <w:r>
        <w:rPr>
          <w:color w:val="000000"/>
          <w:sz w:val="15"/>
          <w:szCs w:val="15"/>
        </w:rPr>
        <w:t>3.1.5.</w:t>
      </w:r>
      <w:r w:rsidR="007C71D6" w:rsidRPr="00732E50">
        <w:rPr>
          <w:color w:val="000000"/>
          <w:sz w:val="15"/>
          <w:szCs w:val="15"/>
        </w:rPr>
        <w:t xml:space="preserve">Принимать от Заказчика </w:t>
      </w:r>
      <w:r>
        <w:rPr>
          <w:color w:val="000000"/>
          <w:sz w:val="15"/>
          <w:szCs w:val="15"/>
        </w:rPr>
        <w:t>(</w:t>
      </w:r>
      <w:r w:rsidR="007C71D6" w:rsidRPr="00732E50">
        <w:rPr>
          <w:color w:val="000000"/>
          <w:sz w:val="15"/>
          <w:szCs w:val="15"/>
        </w:rPr>
        <w:t>Обучающегося</w:t>
      </w:r>
      <w:r>
        <w:rPr>
          <w:color w:val="000000"/>
          <w:sz w:val="15"/>
          <w:szCs w:val="15"/>
        </w:rPr>
        <w:t>)</w:t>
      </w:r>
      <w:r w:rsidR="007C71D6" w:rsidRPr="00732E50">
        <w:rPr>
          <w:color w:val="000000"/>
          <w:sz w:val="15"/>
          <w:szCs w:val="15"/>
        </w:rPr>
        <w:t xml:space="preserve"> плату за образовательные услуги</w:t>
      </w:r>
      <w:r>
        <w:rPr>
          <w:color w:val="000000"/>
          <w:sz w:val="15"/>
          <w:szCs w:val="15"/>
        </w:rPr>
        <w:t>.</w:t>
      </w:r>
    </w:p>
    <w:p w:rsidR="007C71D6" w:rsidRPr="00732E50" w:rsidRDefault="0003061D" w:rsidP="0003061D">
      <w:pPr>
        <w:shd w:val="clear" w:color="auto" w:fill="FFFFFF"/>
        <w:tabs>
          <w:tab w:val="left" w:pos="742"/>
        </w:tabs>
        <w:ind w:firstLine="426"/>
        <w:jc w:val="both"/>
        <w:rPr>
          <w:color w:val="000000"/>
          <w:spacing w:val="-3"/>
          <w:sz w:val="15"/>
          <w:szCs w:val="15"/>
        </w:rPr>
      </w:pPr>
      <w:r>
        <w:rPr>
          <w:color w:val="000000"/>
          <w:sz w:val="15"/>
          <w:szCs w:val="15"/>
        </w:rPr>
        <w:t>3.1.6.</w:t>
      </w:r>
      <w:r w:rsidR="007C71D6" w:rsidRPr="00732E50">
        <w:rPr>
          <w:color w:val="000000"/>
          <w:sz w:val="15"/>
          <w:szCs w:val="15"/>
        </w:rPr>
        <w:t xml:space="preserve">Обеспечить </w:t>
      </w:r>
      <w:proofErr w:type="gramStart"/>
      <w:r w:rsidR="007C71D6" w:rsidRPr="00732E50">
        <w:rPr>
          <w:color w:val="000000"/>
          <w:sz w:val="15"/>
          <w:szCs w:val="15"/>
        </w:rPr>
        <w:t>Обучающемуся</w:t>
      </w:r>
      <w:proofErr w:type="gramEnd"/>
      <w:r w:rsidR="007C71D6" w:rsidRPr="00732E50">
        <w:rPr>
          <w:color w:val="000000"/>
          <w:sz w:val="15"/>
          <w:szCs w:val="15"/>
        </w:rPr>
        <w:t xml:space="preserve"> уважение человеческого достоинства, защиту от всех форм физического и психического насилия, оскорблени</w:t>
      </w:r>
      <w:r w:rsidR="00543448">
        <w:rPr>
          <w:color w:val="000000"/>
          <w:sz w:val="15"/>
          <w:szCs w:val="15"/>
        </w:rPr>
        <w:t>я</w:t>
      </w:r>
      <w:r w:rsidR="007C71D6" w:rsidRPr="00732E50">
        <w:rPr>
          <w:color w:val="000000"/>
          <w:sz w:val="15"/>
          <w:szCs w:val="15"/>
        </w:rPr>
        <w:t xml:space="preserve"> личности, охрану жизни и здоровья.</w:t>
      </w:r>
    </w:p>
    <w:p w:rsidR="00012C3C" w:rsidRDefault="007C71D6" w:rsidP="00012C3C">
      <w:pPr>
        <w:shd w:val="clear" w:color="auto" w:fill="FFFFFF"/>
        <w:spacing w:line="187" w:lineRule="exact"/>
        <w:ind w:firstLine="284"/>
        <w:jc w:val="both"/>
        <w:rPr>
          <w:color w:val="000000"/>
          <w:sz w:val="15"/>
          <w:szCs w:val="15"/>
        </w:rPr>
      </w:pPr>
      <w:r w:rsidRPr="00732E50">
        <w:rPr>
          <w:color w:val="000000"/>
          <w:sz w:val="15"/>
          <w:szCs w:val="15"/>
        </w:rPr>
        <w:t>3.2. Исполнитель в праве:</w:t>
      </w:r>
    </w:p>
    <w:p w:rsidR="007C71D6" w:rsidRPr="00732E50" w:rsidRDefault="007C71D6" w:rsidP="00012C3C">
      <w:pPr>
        <w:shd w:val="clear" w:color="auto" w:fill="FFFFFF"/>
        <w:spacing w:line="187" w:lineRule="exact"/>
        <w:ind w:firstLine="426"/>
        <w:jc w:val="both"/>
        <w:rPr>
          <w:color w:val="000000"/>
          <w:sz w:val="15"/>
          <w:szCs w:val="15"/>
        </w:rPr>
      </w:pPr>
      <w:r w:rsidRPr="00732E50">
        <w:rPr>
          <w:color w:val="000000"/>
          <w:spacing w:val="8"/>
          <w:sz w:val="15"/>
          <w:szCs w:val="15"/>
        </w:rPr>
        <w:t>3</w:t>
      </w:r>
      <w:r w:rsidR="00012C3C">
        <w:rPr>
          <w:color w:val="000000"/>
          <w:spacing w:val="8"/>
          <w:sz w:val="15"/>
          <w:szCs w:val="15"/>
        </w:rPr>
        <w:t>.</w:t>
      </w:r>
      <w:r w:rsidRPr="00732E50">
        <w:rPr>
          <w:color w:val="000000"/>
          <w:spacing w:val="8"/>
          <w:sz w:val="15"/>
          <w:szCs w:val="15"/>
        </w:rPr>
        <w:t xml:space="preserve">2.1. </w:t>
      </w:r>
      <w:r w:rsidRPr="00012C3C">
        <w:rPr>
          <w:color w:val="000000"/>
          <w:spacing w:val="8"/>
          <w:sz w:val="15"/>
          <w:szCs w:val="15"/>
        </w:rPr>
        <w:t>Самостоятельно осуществлять образовательный процесс,</w:t>
      </w:r>
      <w:r w:rsidRPr="00012C3C">
        <w:rPr>
          <w:color w:val="000000"/>
          <w:spacing w:val="1"/>
          <w:sz w:val="15"/>
          <w:szCs w:val="15"/>
        </w:rPr>
        <w:t xml:space="preserve"> устанавливать</w:t>
      </w:r>
      <w:r w:rsidRPr="00732E50">
        <w:rPr>
          <w:color w:val="000000"/>
          <w:spacing w:val="1"/>
          <w:sz w:val="15"/>
          <w:szCs w:val="15"/>
        </w:rPr>
        <w:t xml:space="preserve"> системы оценок, формы, порядок </w:t>
      </w:r>
      <w:r w:rsidRPr="00732E50">
        <w:rPr>
          <w:color w:val="000000"/>
          <w:sz w:val="15"/>
          <w:szCs w:val="15"/>
        </w:rPr>
        <w:t xml:space="preserve">и периодичность </w:t>
      </w:r>
      <w:r w:rsidRPr="00732E50">
        <w:rPr>
          <w:bCs/>
          <w:color w:val="000000"/>
          <w:sz w:val="15"/>
          <w:szCs w:val="15"/>
        </w:rPr>
        <w:t>промежуточной</w:t>
      </w:r>
      <w:r w:rsidRPr="00732E50">
        <w:rPr>
          <w:b/>
          <w:bCs/>
          <w:color w:val="000000"/>
          <w:sz w:val="15"/>
          <w:szCs w:val="15"/>
        </w:rPr>
        <w:t xml:space="preserve"> </w:t>
      </w:r>
      <w:r w:rsidRPr="00732E50">
        <w:rPr>
          <w:color w:val="000000"/>
          <w:sz w:val="15"/>
          <w:szCs w:val="15"/>
        </w:rPr>
        <w:t xml:space="preserve">аттестации </w:t>
      </w:r>
      <w:proofErr w:type="gramStart"/>
      <w:r w:rsidRPr="00732E50">
        <w:rPr>
          <w:color w:val="000000"/>
          <w:sz w:val="15"/>
          <w:szCs w:val="15"/>
        </w:rPr>
        <w:t>Обучающегося</w:t>
      </w:r>
      <w:proofErr w:type="gramEnd"/>
      <w:r w:rsidRPr="00732E50">
        <w:rPr>
          <w:color w:val="000000"/>
          <w:sz w:val="15"/>
          <w:szCs w:val="15"/>
        </w:rPr>
        <w:t>.</w:t>
      </w:r>
    </w:p>
    <w:p w:rsidR="007C71D6" w:rsidRPr="00732E50" w:rsidRDefault="007C71D6" w:rsidP="007F5DCF">
      <w:pPr>
        <w:shd w:val="clear" w:color="auto" w:fill="FFFFFF"/>
        <w:spacing w:line="187" w:lineRule="exact"/>
        <w:ind w:left="7" w:right="22" w:firstLine="419"/>
        <w:jc w:val="both"/>
        <w:rPr>
          <w:sz w:val="15"/>
          <w:szCs w:val="15"/>
        </w:rPr>
      </w:pPr>
      <w:r w:rsidRPr="00732E50">
        <w:rPr>
          <w:color w:val="000000"/>
          <w:sz w:val="15"/>
          <w:szCs w:val="15"/>
        </w:rPr>
        <w:t xml:space="preserve">3.2.2. Применять к </w:t>
      </w:r>
      <w:proofErr w:type="gramStart"/>
      <w:r w:rsidRPr="00732E50">
        <w:rPr>
          <w:color w:val="000000"/>
          <w:sz w:val="15"/>
          <w:szCs w:val="15"/>
        </w:rPr>
        <w:t>Обучающемуся</w:t>
      </w:r>
      <w:proofErr w:type="gramEnd"/>
      <w:r w:rsidRPr="00732E50">
        <w:rPr>
          <w:color w:val="000000"/>
          <w:sz w:val="15"/>
          <w:szCs w:val="15"/>
        </w:rPr>
        <w:t xml:space="preserve"> меры поощрения </w:t>
      </w:r>
      <w:r w:rsidRPr="00732E50">
        <w:rPr>
          <w:color w:val="000000"/>
          <w:spacing w:val="4"/>
          <w:sz w:val="15"/>
          <w:szCs w:val="15"/>
        </w:rPr>
        <w:t xml:space="preserve">и меры дисциплинарного взыскания в соответствии с законодательством Российской Федерации, учредительными документами и локальными </w:t>
      </w:r>
      <w:r w:rsidRPr="00732E50">
        <w:rPr>
          <w:color w:val="000000"/>
          <w:sz w:val="15"/>
          <w:szCs w:val="15"/>
        </w:rPr>
        <w:t xml:space="preserve"> нормативными актами Исполнителя, а </w:t>
      </w:r>
      <w:r w:rsidR="00012C3C">
        <w:rPr>
          <w:color w:val="000000"/>
          <w:sz w:val="15"/>
          <w:szCs w:val="15"/>
        </w:rPr>
        <w:t>также настоящим д</w:t>
      </w:r>
      <w:r w:rsidRPr="00732E50">
        <w:rPr>
          <w:color w:val="000000"/>
          <w:sz w:val="15"/>
          <w:szCs w:val="15"/>
        </w:rPr>
        <w:t>оговором.</w:t>
      </w:r>
    </w:p>
    <w:p w:rsidR="007C71D6" w:rsidRPr="00732E50" w:rsidRDefault="007C71D6" w:rsidP="007C71D6">
      <w:pPr>
        <w:shd w:val="clear" w:color="auto" w:fill="FFFFFF"/>
        <w:spacing w:line="187" w:lineRule="exact"/>
        <w:ind w:left="310"/>
        <w:jc w:val="both"/>
        <w:rPr>
          <w:sz w:val="15"/>
          <w:szCs w:val="15"/>
        </w:rPr>
      </w:pPr>
      <w:r w:rsidRPr="00732E50">
        <w:rPr>
          <w:color w:val="000000"/>
          <w:sz w:val="15"/>
          <w:szCs w:val="15"/>
        </w:rPr>
        <w:t>3 3. Обучающийся  обязан:</w:t>
      </w:r>
    </w:p>
    <w:p w:rsidR="007C71D6" w:rsidRPr="00732E50" w:rsidRDefault="007C71D6" w:rsidP="007F5DCF">
      <w:pPr>
        <w:numPr>
          <w:ilvl w:val="0"/>
          <w:numId w:val="5"/>
        </w:numPr>
        <w:shd w:val="clear" w:color="auto" w:fill="FFFFFF"/>
        <w:tabs>
          <w:tab w:val="left" w:pos="734"/>
        </w:tabs>
        <w:spacing w:line="187" w:lineRule="exact"/>
        <w:ind w:firstLine="426"/>
        <w:jc w:val="both"/>
        <w:rPr>
          <w:color w:val="000000"/>
          <w:spacing w:val="-2"/>
          <w:sz w:val="15"/>
          <w:szCs w:val="15"/>
        </w:rPr>
      </w:pPr>
      <w:r w:rsidRPr="00732E50">
        <w:rPr>
          <w:color w:val="000000"/>
          <w:sz w:val="15"/>
          <w:szCs w:val="15"/>
        </w:rPr>
        <w:t>Посещать занятия, установленные учебным планом и учебным расписанием; овладевать знаниями, выполнять в установленные сроки все виды заданий, предусмотренных образовательной программой, не допуская академических задолженностей по дисциплинам и всем видам практик.</w:t>
      </w:r>
    </w:p>
    <w:p w:rsidR="007C71D6" w:rsidRPr="00732E50" w:rsidRDefault="007C71D6" w:rsidP="007F5DCF">
      <w:pPr>
        <w:numPr>
          <w:ilvl w:val="0"/>
          <w:numId w:val="5"/>
        </w:numPr>
        <w:shd w:val="clear" w:color="auto" w:fill="FFFFFF"/>
        <w:tabs>
          <w:tab w:val="left" w:pos="734"/>
        </w:tabs>
        <w:spacing w:line="187" w:lineRule="exact"/>
        <w:ind w:firstLine="426"/>
        <w:jc w:val="both"/>
        <w:rPr>
          <w:color w:val="000000"/>
          <w:spacing w:val="-1"/>
          <w:sz w:val="15"/>
          <w:szCs w:val="15"/>
        </w:rPr>
      </w:pPr>
      <w:r w:rsidRPr="00732E50">
        <w:rPr>
          <w:color w:val="000000"/>
          <w:spacing w:val="2"/>
          <w:sz w:val="15"/>
          <w:szCs w:val="15"/>
        </w:rPr>
        <w:t>В случае  неявки на установленные в учебном плане контрольные мероприятия и все виды практик, извещать Исполнителя об обстоятельствах, послуживших причиной неявки, в срок не позднее 5 дней с момента наступления таких обстоятельств.</w:t>
      </w:r>
    </w:p>
    <w:p w:rsidR="000766D0" w:rsidRPr="0066052A" w:rsidRDefault="007C71D6" w:rsidP="0066052A">
      <w:pPr>
        <w:shd w:val="clear" w:color="auto" w:fill="FFFFFF"/>
        <w:tabs>
          <w:tab w:val="left" w:pos="785"/>
        </w:tabs>
        <w:spacing w:before="7" w:line="187" w:lineRule="exact"/>
        <w:ind w:left="7" w:firstLine="419"/>
        <w:jc w:val="both"/>
        <w:rPr>
          <w:color w:val="000000"/>
          <w:sz w:val="15"/>
          <w:szCs w:val="15"/>
        </w:rPr>
      </w:pPr>
      <w:r w:rsidRPr="00732E50">
        <w:rPr>
          <w:color w:val="000000"/>
          <w:spacing w:val="5"/>
          <w:sz w:val="15"/>
          <w:szCs w:val="15"/>
        </w:rPr>
        <w:t xml:space="preserve">3.3.3. </w:t>
      </w:r>
      <w:r w:rsidRPr="00732E50">
        <w:rPr>
          <w:color w:val="000000"/>
          <w:spacing w:val="4"/>
          <w:sz w:val="15"/>
          <w:szCs w:val="15"/>
        </w:rPr>
        <w:t>В период обучения в соответствии с нормами Устава, Правил внутреннего</w:t>
      </w:r>
      <w:r w:rsidRPr="00732E50">
        <w:rPr>
          <w:color w:val="000000"/>
          <w:spacing w:val="4"/>
          <w:sz w:val="15"/>
          <w:szCs w:val="15"/>
        </w:rPr>
        <w:br/>
      </w:r>
      <w:r w:rsidRPr="00732E50">
        <w:rPr>
          <w:color w:val="000000"/>
          <w:sz w:val="15"/>
          <w:szCs w:val="15"/>
        </w:rPr>
        <w:t>распорядка и иных локальных нормативных актов Исполнителя соблюдать нормы учебной и</w:t>
      </w:r>
      <w:r w:rsidRPr="00732E50">
        <w:rPr>
          <w:color w:val="000000"/>
          <w:sz w:val="15"/>
          <w:szCs w:val="15"/>
        </w:rPr>
        <w:br/>
      </w:r>
      <w:r w:rsidRPr="00732E50">
        <w:rPr>
          <w:color w:val="000000"/>
          <w:spacing w:val="-1"/>
          <w:sz w:val="15"/>
          <w:szCs w:val="15"/>
        </w:rPr>
        <w:t>производственной дисциплины, выполнять требования администрации и преподавателей</w:t>
      </w:r>
      <w:r w:rsidRPr="00732E50">
        <w:rPr>
          <w:sz w:val="15"/>
          <w:szCs w:val="15"/>
        </w:rPr>
        <w:t xml:space="preserve"> </w:t>
      </w:r>
      <w:r w:rsidRPr="00732E50">
        <w:rPr>
          <w:color w:val="000000"/>
          <w:sz w:val="15"/>
          <w:szCs w:val="15"/>
        </w:rPr>
        <w:t xml:space="preserve">университета, необходимые для нормальной организации учебного процесса, проявлять </w:t>
      </w:r>
      <w:r w:rsidRPr="00732E50">
        <w:rPr>
          <w:color w:val="000000"/>
          <w:spacing w:val="-1"/>
          <w:sz w:val="15"/>
          <w:szCs w:val="15"/>
        </w:rPr>
        <w:t>уважение к профессорско-преподавательскому, учебно-вспомогательному и иному персоналу Исполнителя</w:t>
      </w:r>
      <w:r w:rsidRPr="00732E50">
        <w:rPr>
          <w:color w:val="000000"/>
          <w:sz w:val="15"/>
          <w:szCs w:val="15"/>
        </w:rPr>
        <w:t xml:space="preserve"> и другим обучающимся.</w:t>
      </w:r>
    </w:p>
    <w:p w:rsidR="007C71D6" w:rsidRPr="00732E50" w:rsidRDefault="007C71D6" w:rsidP="007F5DCF">
      <w:pPr>
        <w:shd w:val="clear" w:color="auto" w:fill="FFFFFF"/>
        <w:tabs>
          <w:tab w:val="left" w:pos="785"/>
        </w:tabs>
        <w:spacing w:before="7" w:line="187" w:lineRule="exact"/>
        <w:ind w:left="7" w:firstLine="419"/>
        <w:jc w:val="both"/>
        <w:rPr>
          <w:color w:val="000000"/>
          <w:sz w:val="15"/>
          <w:szCs w:val="15"/>
        </w:rPr>
      </w:pPr>
      <w:r w:rsidRPr="00732E50">
        <w:rPr>
          <w:color w:val="000000"/>
          <w:spacing w:val="-2"/>
          <w:sz w:val="15"/>
          <w:szCs w:val="15"/>
        </w:rPr>
        <w:t>3.3.4.</w:t>
      </w:r>
      <w:r w:rsidRPr="00732E50">
        <w:rPr>
          <w:color w:val="000000"/>
          <w:sz w:val="15"/>
          <w:szCs w:val="15"/>
        </w:rPr>
        <w:t xml:space="preserve"> </w:t>
      </w:r>
      <w:r w:rsidRPr="00732E50">
        <w:rPr>
          <w:color w:val="000000"/>
          <w:spacing w:val="-1"/>
          <w:sz w:val="15"/>
          <w:szCs w:val="15"/>
        </w:rPr>
        <w:t>Бережно относится к имуществу Исполнителя, соблюдать правила его хранения, обращения и эксплуатации.</w:t>
      </w:r>
    </w:p>
    <w:p w:rsidR="007C71D6" w:rsidRPr="00732E50" w:rsidRDefault="007C71D6" w:rsidP="007F5DCF">
      <w:pPr>
        <w:shd w:val="clear" w:color="auto" w:fill="FFFFFF"/>
        <w:tabs>
          <w:tab w:val="left" w:pos="792"/>
        </w:tabs>
        <w:spacing w:line="187" w:lineRule="exact"/>
        <w:ind w:firstLine="426"/>
        <w:jc w:val="both"/>
        <w:rPr>
          <w:sz w:val="15"/>
          <w:szCs w:val="15"/>
        </w:rPr>
      </w:pPr>
      <w:r w:rsidRPr="00732E50">
        <w:rPr>
          <w:color w:val="000000"/>
          <w:spacing w:val="-2"/>
          <w:sz w:val="15"/>
          <w:szCs w:val="15"/>
        </w:rPr>
        <w:t xml:space="preserve">3.3.5. Поддерживать установленный </w:t>
      </w:r>
      <w:r w:rsidRPr="00732E50">
        <w:rPr>
          <w:color w:val="000000"/>
          <w:spacing w:val="-1"/>
          <w:sz w:val="15"/>
          <w:szCs w:val="15"/>
        </w:rPr>
        <w:t>порядок и чистоту в помещениях и на территории университета.</w:t>
      </w:r>
    </w:p>
    <w:p w:rsidR="007C71D6" w:rsidRPr="00732E50" w:rsidRDefault="007C71D6" w:rsidP="007C71D6">
      <w:pPr>
        <w:shd w:val="clear" w:color="auto" w:fill="FFFFFF"/>
        <w:tabs>
          <w:tab w:val="left" w:pos="713"/>
        </w:tabs>
        <w:spacing w:line="187" w:lineRule="exact"/>
        <w:ind w:firstLine="302"/>
        <w:jc w:val="both"/>
        <w:rPr>
          <w:sz w:val="15"/>
          <w:szCs w:val="15"/>
        </w:rPr>
      </w:pPr>
      <w:r w:rsidRPr="00732E50">
        <w:rPr>
          <w:color w:val="000000"/>
          <w:spacing w:val="-3"/>
          <w:sz w:val="15"/>
          <w:szCs w:val="15"/>
        </w:rPr>
        <w:lastRenderedPageBreak/>
        <w:t>3.4.</w:t>
      </w:r>
      <w:r w:rsidRPr="00732E50">
        <w:rPr>
          <w:color w:val="000000"/>
          <w:sz w:val="15"/>
          <w:szCs w:val="15"/>
        </w:rPr>
        <w:tab/>
      </w:r>
      <w:r w:rsidRPr="00732E50">
        <w:rPr>
          <w:color w:val="000000"/>
          <w:spacing w:val="-1"/>
          <w:sz w:val="15"/>
          <w:szCs w:val="15"/>
        </w:rPr>
        <w:t>Заказчик (</w:t>
      </w:r>
      <w:r w:rsidRPr="00732E50">
        <w:rPr>
          <w:color w:val="000000"/>
          <w:sz w:val="15"/>
          <w:szCs w:val="15"/>
        </w:rPr>
        <w:t>Обучающийся) обязан:</w:t>
      </w:r>
    </w:p>
    <w:p w:rsidR="007C71D6" w:rsidRPr="00732E50" w:rsidRDefault="007C71D6" w:rsidP="007F5DCF">
      <w:pPr>
        <w:shd w:val="clear" w:color="auto" w:fill="FFFFFF"/>
        <w:tabs>
          <w:tab w:val="left" w:pos="785"/>
        </w:tabs>
        <w:spacing w:before="7" w:line="187" w:lineRule="exact"/>
        <w:ind w:left="7" w:firstLine="419"/>
        <w:jc w:val="both"/>
        <w:rPr>
          <w:color w:val="000000"/>
          <w:spacing w:val="-2"/>
          <w:sz w:val="15"/>
          <w:szCs w:val="15"/>
        </w:rPr>
      </w:pPr>
      <w:proofErr w:type="gramStart"/>
      <w:r w:rsidRPr="00732E50">
        <w:rPr>
          <w:color w:val="000000"/>
          <w:spacing w:val="-2"/>
          <w:sz w:val="15"/>
          <w:szCs w:val="15"/>
        </w:rPr>
        <w:t>3.4.1.Своевременно вносить плату за предоставляемые Обучающемуся образовательные услуги в размере, порядке и сроки, предусмотренные разделом 2 настоящего договора.</w:t>
      </w:r>
      <w:proofErr w:type="gramEnd"/>
    </w:p>
    <w:p w:rsidR="007C71D6" w:rsidRPr="00732E50" w:rsidRDefault="007C71D6" w:rsidP="007F5DCF">
      <w:pPr>
        <w:shd w:val="clear" w:color="auto" w:fill="FFFFFF"/>
        <w:tabs>
          <w:tab w:val="left" w:pos="778"/>
        </w:tabs>
        <w:spacing w:before="7" w:line="187" w:lineRule="exact"/>
        <w:ind w:left="7" w:firstLine="419"/>
        <w:jc w:val="both"/>
        <w:rPr>
          <w:color w:val="000000"/>
          <w:spacing w:val="-3"/>
          <w:sz w:val="15"/>
          <w:szCs w:val="15"/>
        </w:rPr>
      </w:pPr>
      <w:r w:rsidRPr="00732E50">
        <w:rPr>
          <w:color w:val="000000"/>
          <w:spacing w:val="-2"/>
          <w:sz w:val="15"/>
          <w:szCs w:val="15"/>
        </w:rPr>
        <w:t xml:space="preserve">3.4.2. Возмещать в полном объеме материальный ущерб, причиненный </w:t>
      </w:r>
      <w:proofErr w:type="gramStart"/>
      <w:r w:rsidRPr="00732E50">
        <w:rPr>
          <w:color w:val="000000"/>
          <w:spacing w:val="-2"/>
          <w:sz w:val="15"/>
          <w:szCs w:val="15"/>
        </w:rPr>
        <w:t>Обучающимся</w:t>
      </w:r>
      <w:proofErr w:type="gramEnd"/>
      <w:r w:rsidRPr="00732E50">
        <w:rPr>
          <w:color w:val="000000"/>
          <w:spacing w:val="-2"/>
          <w:sz w:val="15"/>
          <w:szCs w:val="15"/>
        </w:rPr>
        <w:t xml:space="preserve"> имуществу Исполнителя, в соответствии </w:t>
      </w:r>
      <w:r w:rsidRPr="00732E50">
        <w:rPr>
          <w:color w:val="000000"/>
          <w:sz w:val="15"/>
          <w:szCs w:val="15"/>
        </w:rPr>
        <w:t>с нормами действующего гражданского законодательства.</w:t>
      </w:r>
    </w:p>
    <w:p w:rsidR="007C71D6" w:rsidRPr="00732E50" w:rsidRDefault="007C71D6" w:rsidP="007F5DCF">
      <w:pPr>
        <w:shd w:val="clear" w:color="auto" w:fill="FFFFFF"/>
        <w:tabs>
          <w:tab w:val="left" w:pos="778"/>
        </w:tabs>
        <w:spacing w:line="187" w:lineRule="exact"/>
        <w:ind w:left="36" w:firstLine="390"/>
        <w:jc w:val="both"/>
        <w:rPr>
          <w:color w:val="000000"/>
          <w:spacing w:val="1"/>
          <w:sz w:val="15"/>
          <w:szCs w:val="15"/>
        </w:rPr>
      </w:pPr>
      <w:r w:rsidRPr="00732E50">
        <w:rPr>
          <w:color w:val="000000"/>
          <w:spacing w:val="-3"/>
          <w:sz w:val="15"/>
          <w:szCs w:val="15"/>
        </w:rPr>
        <w:t xml:space="preserve">3.4.3.Обеспечить посещение </w:t>
      </w:r>
      <w:proofErr w:type="gramStart"/>
      <w:r w:rsidRPr="00732E50">
        <w:rPr>
          <w:color w:val="000000"/>
          <w:spacing w:val="-3"/>
          <w:sz w:val="15"/>
          <w:szCs w:val="15"/>
        </w:rPr>
        <w:t>Обучающимся</w:t>
      </w:r>
      <w:proofErr w:type="gramEnd"/>
      <w:r w:rsidRPr="00732E50">
        <w:rPr>
          <w:color w:val="000000"/>
          <w:spacing w:val="-3"/>
          <w:sz w:val="15"/>
          <w:szCs w:val="15"/>
        </w:rPr>
        <w:t xml:space="preserve"> занятий согласно учебному расписанию.</w:t>
      </w:r>
      <w:r w:rsidRPr="00732E50">
        <w:rPr>
          <w:color w:val="000000"/>
          <w:spacing w:val="1"/>
          <w:sz w:val="15"/>
          <w:szCs w:val="15"/>
        </w:rPr>
        <w:t xml:space="preserve"> </w:t>
      </w:r>
    </w:p>
    <w:p w:rsidR="007C71D6" w:rsidRPr="00732E50" w:rsidRDefault="007C71D6" w:rsidP="0066052A">
      <w:pPr>
        <w:shd w:val="clear" w:color="auto" w:fill="FFFFFF"/>
        <w:tabs>
          <w:tab w:val="left" w:pos="778"/>
        </w:tabs>
        <w:spacing w:line="187" w:lineRule="exact"/>
        <w:ind w:left="36" w:firstLine="390"/>
        <w:jc w:val="both"/>
        <w:rPr>
          <w:color w:val="000000"/>
          <w:spacing w:val="1"/>
          <w:sz w:val="15"/>
          <w:szCs w:val="15"/>
        </w:rPr>
      </w:pPr>
      <w:r w:rsidRPr="00732E50">
        <w:rPr>
          <w:color w:val="000000"/>
          <w:spacing w:val="1"/>
          <w:sz w:val="15"/>
          <w:szCs w:val="15"/>
        </w:rPr>
        <w:t xml:space="preserve">3.5. </w:t>
      </w:r>
      <w:proofErr w:type="gramStart"/>
      <w:r w:rsidRPr="00732E50">
        <w:rPr>
          <w:color w:val="000000"/>
          <w:spacing w:val="1"/>
          <w:sz w:val="15"/>
          <w:szCs w:val="15"/>
        </w:rPr>
        <w:t>Обучающемуся</w:t>
      </w:r>
      <w:proofErr w:type="gramEnd"/>
      <w:r w:rsidRPr="00732E50">
        <w:rPr>
          <w:color w:val="000000"/>
          <w:spacing w:val="1"/>
          <w:sz w:val="15"/>
          <w:szCs w:val="15"/>
        </w:rPr>
        <w:t xml:space="preserve"> предоставляются академические права в соответствии с</w:t>
      </w:r>
      <w:r w:rsidR="000D7A57">
        <w:rPr>
          <w:color w:val="000000"/>
          <w:spacing w:val="1"/>
          <w:sz w:val="15"/>
          <w:szCs w:val="15"/>
        </w:rPr>
        <w:t>о ст.34</w:t>
      </w:r>
      <w:r w:rsidRPr="00732E50">
        <w:rPr>
          <w:color w:val="000000"/>
          <w:spacing w:val="1"/>
          <w:sz w:val="15"/>
          <w:szCs w:val="15"/>
        </w:rPr>
        <w:t xml:space="preserve"> Федеральн</w:t>
      </w:r>
      <w:r w:rsidR="000D7A57">
        <w:rPr>
          <w:color w:val="000000"/>
          <w:spacing w:val="1"/>
          <w:sz w:val="15"/>
          <w:szCs w:val="15"/>
        </w:rPr>
        <w:t>ого</w:t>
      </w:r>
      <w:r w:rsidRPr="00732E50">
        <w:rPr>
          <w:color w:val="000000"/>
          <w:spacing w:val="1"/>
          <w:sz w:val="15"/>
          <w:szCs w:val="15"/>
        </w:rPr>
        <w:t xml:space="preserve"> закон</w:t>
      </w:r>
      <w:r w:rsidR="000D7A57">
        <w:rPr>
          <w:color w:val="000000"/>
          <w:spacing w:val="1"/>
          <w:sz w:val="15"/>
          <w:szCs w:val="15"/>
        </w:rPr>
        <w:t>а</w:t>
      </w:r>
      <w:r w:rsidRPr="00732E50">
        <w:rPr>
          <w:color w:val="000000"/>
          <w:spacing w:val="1"/>
          <w:sz w:val="15"/>
          <w:szCs w:val="15"/>
        </w:rPr>
        <w:t xml:space="preserve"> «Об образовании в Российской Федерации», за исключением права на стипендиальное обеспечение и иные компенсационные выплаты, предусмотренные Положением о стипендиальном обеспечении и других формах материальной поддержки студентов.</w:t>
      </w:r>
      <w:r w:rsidR="006954C8">
        <w:rPr>
          <w:color w:val="000000"/>
          <w:spacing w:val="1"/>
          <w:sz w:val="15"/>
          <w:szCs w:val="15"/>
        </w:rPr>
        <w:t xml:space="preserve"> </w:t>
      </w:r>
      <w:r w:rsidRPr="00732E50">
        <w:rPr>
          <w:color w:val="000000"/>
          <w:spacing w:val="1"/>
          <w:sz w:val="15"/>
          <w:szCs w:val="15"/>
        </w:rPr>
        <w:t>Обучающийся также вправе:</w:t>
      </w:r>
    </w:p>
    <w:p w:rsidR="007C71D6" w:rsidRPr="00732E50" w:rsidRDefault="007C71D6" w:rsidP="0066052A">
      <w:pPr>
        <w:shd w:val="clear" w:color="auto" w:fill="FFFFFF"/>
        <w:tabs>
          <w:tab w:val="left" w:pos="778"/>
        </w:tabs>
        <w:spacing w:line="187" w:lineRule="exact"/>
        <w:ind w:left="36" w:firstLine="390"/>
        <w:jc w:val="both"/>
        <w:rPr>
          <w:color w:val="000000"/>
          <w:spacing w:val="1"/>
          <w:sz w:val="15"/>
          <w:szCs w:val="15"/>
        </w:rPr>
      </w:pPr>
      <w:r w:rsidRPr="00732E50">
        <w:rPr>
          <w:color w:val="000000"/>
          <w:spacing w:val="1"/>
          <w:sz w:val="15"/>
          <w:szCs w:val="15"/>
        </w:rPr>
        <w:t>3.5.1. Получать полную и достоверную информацию по вопросам оказания образовательных услуг, а также об оценке своих знаний, умений и навыков, критериях этой оценки.</w:t>
      </w:r>
    </w:p>
    <w:p w:rsidR="007C71D6" w:rsidRPr="00732E50" w:rsidRDefault="007C71D6" w:rsidP="0066052A">
      <w:pPr>
        <w:shd w:val="clear" w:color="auto" w:fill="FFFFFF"/>
        <w:tabs>
          <w:tab w:val="left" w:pos="778"/>
        </w:tabs>
        <w:spacing w:line="187" w:lineRule="exact"/>
        <w:ind w:left="36" w:firstLine="390"/>
        <w:jc w:val="both"/>
        <w:rPr>
          <w:color w:val="000000"/>
          <w:spacing w:val="1"/>
          <w:sz w:val="15"/>
          <w:szCs w:val="15"/>
        </w:rPr>
      </w:pPr>
      <w:r w:rsidRPr="00732E50">
        <w:rPr>
          <w:color w:val="000000"/>
          <w:spacing w:val="1"/>
          <w:sz w:val="15"/>
          <w:szCs w:val="15"/>
        </w:rPr>
        <w:t>3.5.2. Пользоваться в порядке, установленном локальными н</w:t>
      </w:r>
      <w:r w:rsidR="00012C3C">
        <w:rPr>
          <w:color w:val="000000"/>
          <w:spacing w:val="1"/>
          <w:sz w:val="15"/>
          <w:szCs w:val="15"/>
        </w:rPr>
        <w:t>ормативными актами, имуществом И</w:t>
      </w:r>
      <w:r w:rsidRPr="00732E50">
        <w:rPr>
          <w:color w:val="000000"/>
          <w:spacing w:val="1"/>
          <w:sz w:val="15"/>
          <w:szCs w:val="15"/>
        </w:rPr>
        <w:t>сполнителя, необходимым для освоения образовательной программы.</w:t>
      </w:r>
    </w:p>
    <w:p w:rsidR="007C71D6" w:rsidRPr="00732E50" w:rsidRDefault="007C71D6" w:rsidP="0066052A">
      <w:pPr>
        <w:shd w:val="clear" w:color="auto" w:fill="FFFFFF"/>
        <w:tabs>
          <w:tab w:val="left" w:pos="778"/>
        </w:tabs>
        <w:spacing w:line="187" w:lineRule="exact"/>
        <w:ind w:left="36" w:firstLine="390"/>
        <w:jc w:val="both"/>
        <w:rPr>
          <w:color w:val="000000"/>
          <w:spacing w:val="1"/>
          <w:sz w:val="15"/>
          <w:szCs w:val="15"/>
        </w:rPr>
      </w:pPr>
      <w:r w:rsidRPr="00732E50">
        <w:rPr>
          <w:color w:val="000000"/>
          <w:spacing w:val="1"/>
          <w:sz w:val="15"/>
          <w:szCs w:val="15"/>
        </w:rPr>
        <w:t>3.5.3. Принимать участие в социально-культурных, оздоровительных и иных мероприятиях, организованных Исполнителем.</w:t>
      </w:r>
    </w:p>
    <w:p w:rsidR="007C71D6" w:rsidRDefault="007C71D6" w:rsidP="0066052A">
      <w:pPr>
        <w:shd w:val="clear" w:color="auto" w:fill="FFFFFF"/>
        <w:tabs>
          <w:tab w:val="left" w:pos="778"/>
        </w:tabs>
        <w:ind w:left="36" w:firstLine="390"/>
        <w:jc w:val="both"/>
        <w:rPr>
          <w:color w:val="000000"/>
          <w:spacing w:val="1"/>
          <w:sz w:val="15"/>
          <w:szCs w:val="15"/>
        </w:rPr>
      </w:pPr>
      <w:r w:rsidRPr="00732E50">
        <w:rPr>
          <w:color w:val="000000"/>
          <w:spacing w:val="1"/>
          <w:sz w:val="15"/>
          <w:szCs w:val="15"/>
        </w:rPr>
        <w:t>3.6.  Заказчик вправе получать информацию от Исполнителя о стоимости образовательных услуг, об успеваемости, поведении, отношении Обучающегося к учебе в целом и по отдельным дисциплинам учебного плана.</w:t>
      </w:r>
    </w:p>
    <w:p w:rsidR="001C20A1" w:rsidRPr="00732E50" w:rsidRDefault="001C20A1" w:rsidP="004F2114">
      <w:pPr>
        <w:shd w:val="clear" w:color="auto" w:fill="FFFFFF"/>
        <w:tabs>
          <w:tab w:val="left" w:pos="778"/>
        </w:tabs>
        <w:ind w:left="36" w:firstLine="302"/>
        <w:jc w:val="both"/>
        <w:rPr>
          <w:sz w:val="15"/>
          <w:szCs w:val="15"/>
        </w:rPr>
      </w:pPr>
    </w:p>
    <w:p w:rsidR="007C71D6" w:rsidRDefault="007C71D6" w:rsidP="001C20A1">
      <w:pPr>
        <w:numPr>
          <w:ilvl w:val="0"/>
          <w:numId w:val="14"/>
        </w:numPr>
        <w:shd w:val="clear" w:color="auto" w:fill="FFFFFF"/>
        <w:tabs>
          <w:tab w:val="left" w:pos="569"/>
        </w:tabs>
        <w:jc w:val="center"/>
        <w:rPr>
          <w:b/>
          <w:bCs/>
          <w:color w:val="000000"/>
          <w:spacing w:val="6"/>
          <w:sz w:val="16"/>
          <w:szCs w:val="16"/>
        </w:rPr>
      </w:pPr>
      <w:r w:rsidRPr="004F2114">
        <w:rPr>
          <w:b/>
          <w:bCs/>
          <w:color w:val="000000"/>
          <w:spacing w:val="6"/>
          <w:sz w:val="16"/>
          <w:szCs w:val="16"/>
        </w:rPr>
        <w:t>ПОРЯДОК ИЗМЕНЕНИЯ И РАСТОРЖЕНИЯ ДОГОВОРА</w:t>
      </w:r>
    </w:p>
    <w:p w:rsidR="001C20A1" w:rsidRPr="004F2114" w:rsidRDefault="001C20A1" w:rsidP="001C20A1">
      <w:pPr>
        <w:shd w:val="clear" w:color="auto" w:fill="FFFFFF"/>
        <w:tabs>
          <w:tab w:val="left" w:pos="569"/>
        </w:tabs>
        <w:ind w:left="720"/>
        <w:rPr>
          <w:b/>
          <w:bCs/>
          <w:color w:val="000000"/>
          <w:spacing w:val="6"/>
          <w:sz w:val="16"/>
          <w:szCs w:val="16"/>
        </w:rPr>
      </w:pPr>
    </w:p>
    <w:p w:rsidR="007C71D6" w:rsidRPr="00732E50" w:rsidRDefault="007C71D6" w:rsidP="004F2114">
      <w:pPr>
        <w:numPr>
          <w:ilvl w:val="0"/>
          <w:numId w:val="6"/>
        </w:numPr>
        <w:shd w:val="clear" w:color="auto" w:fill="FFFFFF"/>
        <w:tabs>
          <w:tab w:val="left" w:pos="605"/>
        </w:tabs>
        <w:ind w:firstLine="310"/>
        <w:jc w:val="both"/>
        <w:rPr>
          <w:color w:val="000000"/>
          <w:spacing w:val="-2"/>
          <w:sz w:val="15"/>
          <w:szCs w:val="15"/>
        </w:rPr>
      </w:pPr>
      <w:r w:rsidRPr="00732E50">
        <w:rPr>
          <w:color w:val="000000"/>
          <w:sz w:val="15"/>
          <w:szCs w:val="15"/>
        </w:rPr>
        <w:t xml:space="preserve">Настоящий </w:t>
      </w:r>
      <w:r w:rsidR="00A552D4">
        <w:rPr>
          <w:color w:val="000000"/>
          <w:sz w:val="15"/>
          <w:szCs w:val="15"/>
        </w:rPr>
        <w:t>Д</w:t>
      </w:r>
      <w:r w:rsidRPr="00732E50">
        <w:rPr>
          <w:color w:val="000000"/>
          <w:sz w:val="15"/>
          <w:szCs w:val="15"/>
        </w:rPr>
        <w:t>оговор может быть изменен или расторгнут по соглашению Сторон или в соответствии с законодательством Российской Федерации.</w:t>
      </w:r>
      <w:r w:rsidR="0062759C">
        <w:rPr>
          <w:color w:val="000000"/>
          <w:sz w:val="15"/>
          <w:szCs w:val="15"/>
        </w:rPr>
        <w:t xml:space="preserve"> При расторжении договора Обучающемуся, успешно освоившему часть образовательной программы, выдается справка об обучении по образцу, самостоятельно установленному Исполнителем.</w:t>
      </w:r>
    </w:p>
    <w:p w:rsidR="004F2114" w:rsidRDefault="004F2114" w:rsidP="004F2114">
      <w:pPr>
        <w:pStyle w:val="a6"/>
        <w:shd w:val="clear" w:color="auto" w:fill="auto"/>
        <w:spacing w:line="178" w:lineRule="exact"/>
        <w:ind w:right="40" w:firstLine="284"/>
        <w:jc w:val="both"/>
        <w:rPr>
          <w:rFonts w:cs="Courier New"/>
        </w:rPr>
      </w:pPr>
      <w:r>
        <w:rPr>
          <w:rStyle w:val="TimesNewRoman"/>
          <w:color w:val="000000"/>
        </w:rPr>
        <w:t xml:space="preserve">4.2. Настоящий </w:t>
      </w:r>
      <w:proofErr w:type="gramStart"/>
      <w:r w:rsidR="00A552D4">
        <w:rPr>
          <w:rStyle w:val="TimesNewRoman"/>
          <w:color w:val="000000"/>
        </w:rPr>
        <w:t>Д</w:t>
      </w:r>
      <w:r>
        <w:rPr>
          <w:rStyle w:val="TimesNewRoman"/>
          <w:color w:val="000000"/>
        </w:rPr>
        <w:t>оговор</w:t>
      </w:r>
      <w:proofErr w:type="gramEnd"/>
      <w:r>
        <w:rPr>
          <w:rStyle w:val="TimesNewRoman"/>
          <w:color w:val="000000"/>
        </w:rPr>
        <w:t xml:space="preserve"> может быть расторгнут по инициативе Исполнителя в одностороннем порядке в случаях:</w:t>
      </w:r>
    </w:p>
    <w:p w:rsidR="004F2114" w:rsidRDefault="004F2114" w:rsidP="004F2114">
      <w:pPr>
        <w:pStyle w:val="a6"/>
        <w:shd w:val="clear" w:color="auto" w:fill="auto"/>
        <w:spacing w:line="178" w:lineRule="exact"/>
        <w:ind w:left="20" w:right="40" w:firstLine="360"/>
        <w:jc w:val="both"/>
        <w:rPr>
          <w:rFonts w:cs="Courier New"/>
        </w:rPr>
      </w:pPr>
      <w:r>
        <w:rPr>
          <w:rStyle w:val="TimesNewRoman"/>
          <w:color w:val="000000"/>
        </w:rPr>
        <w:t xml:space="preserve">а) применения к </w:t>
      </w:r>
      <w:proofErr w:type="gramStart"/>
      <w:r>
        <w:rPr>
          <w:rStyle w:val="TimesNewRoman"/>
          <w:color w:val="000000"/>
        </w:rPr>
        <w:t>Обучающемуся</w:t>
      </w:r>
      <w:proofErr w:type="gramEnd"/>
      <w:r>
        <w:rPr>
          <w:rStyle w:val="TimesNewRoman"/>
          <w:color w:val="000000"/>
        </w:rPr>
        <w:t>, достигшему возраста 15 лет, отчисления как меры дисциплинарного взыскания;</w:t>
      </w:r>
    </w:p>
    <w:p w:rsidR="004F2114" w:rsidRDefault="004F2114" w:rsidP="004F2114">
      <w:pPr>
        <w:pStyle w:val="a6"/>
        <w:shd w:val="clear" w:color="auto" w:fill="auto"/>
        <w:spacing w:line="178" w:lineRule="exact"/>
        <w:ind w:left="20" w:right="40" w:firstLine="360"/>
        <w:jc w:val="both"/>
        <w:rPr>
          <w:rFonts w:cs="Courier New"/>
        </w:rPr>
      </w:pPr>
      <w:r>
        <w:rPr>
          <w:rStyle w:val="TimesNewRoman"/>
          <w:color w:val="000000"/>
        </w:rPr>
        <w:t xml:space="preserve">б) невыполнения </w:t>
      </w:r>
      <w:proofErr w:type="gramStart"/>
      <w:r>
        <w:rPr>
          <w:rStyle w:val="TimesNewRoman"/>
          <w:color w:val="000000"/>
        </w:rPr>
        <w:t>Обучающимся</w:t>
      </w:r>
      <w:proofErr w:type="gramEnd"/>
      <w:r>
        <w:rPr>
          <w:rStyle w:val="TimesNewRoman"/>
          <w:color w:val="00000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F2114" w:rsidRDefault="004F2114" w:rsidP="004F2114">
      <w:pPr>
        <w:pStyle w:val="a6"/>
        <w:shd w:val="clear" w:color="auto" w:fill="auto"/>
        <w:spacing w:line="178" w:lineRule="exact"/>
        <w:ind w:left="20" w:right="40" w:firstLine="360"/>
        <w:jc w:val="both"/>
        <w:rPr>
          <w:rFonts w:cs="Courier New"/>
        </w:rPr>
      </w:pPr>
      <w:r>
        <w:rPr>
          <w:rStyle w:val="TimesNewRoman"/>
          <w:color w:val="000000"/>
        </w:rPr>
        <w:t xml:space="preserve">в) установления нарушения порядка приема в университет, повлекшего по вине </w:t>
      </w:r>
      <w:r w:rsidR="00A552D4">
        <w:rPr>
          <w:rStyle w:val="TimesNewRoman"/>
          <w:color w:val="000000"/>
        </w:rPr>
        <w:t>О</w:t>
      </w:r>
      <w:r>
        <w:rPr>
          <w:rStyle w:val="TimesNewRoman"/>
          <w:color w:val="000000"/>
        </w:rPr>
        <w:t>бучающегося его незаконное зачисление в университет;</w:t>
      </w:r>
    </w:p>
    <w:p w:rsidR="004F2114" w:rsidRDefault="004F2114" w:rsidP="004F2114">
      <w:pPr>
        <w:pStyle w:val="a6"/>
        <w:shd w:val="clear" w:color="auto" w:fill="auto"/>
        <w:spacing w:line="178" w:lineRule="exact"/>
        <w:ind w:left="20" w:firstLine="360"/>
        <w:jc w:val="both"/>
        <w:rPr>
          <w:rFonts w:cs="Courier New"/>
        </w:rPr>
      </w:pPr>
      <w:r>
        <w:rPr>
          <w:rStyle w:val="TimesNewRoman"/>
          <w:color w:val="000000"/>
        </w:rPr>
        <w:t>г) просрочки оплаты стоимости платных образовательных услуг;</w:t>
      </w:r>
    </w:p>
    <w:p w:rsidR="004F2114" w:rsidRDefault="004F2114" w:rsidP="004F2114">
      <w:pPr>
        <w:pStyle w:val="a6"/>
        <w:shd w:val="clear" w:color="auto" w:fill="auto"/>
        <w:spacing w:line="178" w:lineRule="exact"/>
        <w:ind w:left="20" w:right="40" w:firstLine="360"/>
        <w:jc w:val="both"/>
        <w:rPr>
          <w:rFonts w:cs="Courier New"/>
        </w:rPr>
      </w:pPr>
      <w:r>
        <w:rPr>
          <w:rStyle w:val="TimesNewRoman"/>
          <w:color w:val="000000"/>
        </w:rPr>
        <w:t>д)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4F2114" w:rsidRDefault="00460E18" w:rsidP="00460E18">
      <w:pPr>
        <w:pStyle w:val="a6"/>
        <w:shd w:val="clear" w:color="auto" w:fill="auto"/>
        <w:tabs>
          <w:tab w:val="left" w:pos="709"/>
        </w:tabs>
        <w:spacing w:line="178" w:lineRule="exact"/>
        <w:ind w:right="40" w:firstLine="380"/>
        <w:jc w:val="both"/>
        <w:rPr>
          <w:rFonts w:cs="Courier New"/>
        </w:rPr>
      </w:pPr>
      <w:r>
        <w:rPr>
          <w:rStyle w:val="TimesNewRoman"/>
          <w:color w:val="000000"/>
        </w:rPr>
        <w:t>4.3.</w:t>
      </w:r>
      <w:r w:rsidR="00A552D4">
        <w:rPr>
          <w:rStyle w:val="TimesNewRoman"/>
          <w:color w:val="000000"/>
        </w:rPr>
        <w:t>Действие настоящего Д</w:t>
      </w:r>
      <w:r w:rsidR="004F2114">
        <w:rPr>
          <w:rStyle w:val="TimesNewRoman"/>
          <w:color w:val="000000"/>
        </w:rPr>
        <w:t>оговора прекращается досрочно по инициативе Обучающегося/Заказчика,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F2114" w:rsidRDefault="00460E18" w:rsidP="00460E18">
      <w:pPr>
        <w:pStyle w:val="a6"/>
        <w:shd w:val="clear" w:color="auto" w:fill="auto"/>
        <w:spacing w:line="178" w:lineRule="exact"/>
        <w:ind w:right="40" w:firstLine="380"/>
        <w:jc w:val="both"/>
        <w:rPr>
          <w:rFonts w:cs="Courier New"/>
        </w:rPr>
      </w:pPr>
      <w:r>
        <w:rPr>
          <w:rStyle w:val="TimesNewRoman"/>
          <w:color w:val="000000"/>
        </w:rPr>
        <w:t>4.4.</w:t>
      </w:r>
      <w:r w:rsidR="004F2114">
        <w:rPr>
          <w:rStyle w:val="TimesNewRoman"/>
          <w:color w:val="000000"/>
        </w:rPr>
        <w:t xml:space="preserve"> Исполнитель вправе отказаться от исполнения обязательств по </w:t>
      </w:r>
      <w:r w:rsidR="00A552D4">
        <w:rPr>
          <w:rStyle w:val="TimesNewRoman"/>
          <w:color w:val="000000"/>
        </w:rPr>
        <w:t>Д</w:t>
      </w:r>
      <w:r w:rsidR="004F2114">
        <w:rPr>
          <w:rStyle w:val="TimesNewRoman"/>
          <w:color w:val="000000"/>
        </w:rPr>
        <w:t>оговору при условии полного возмещения Обучающемуся убытков.</w:t>
      </w:r>
    </w:p>
    <w:p w:rsidR="004F2114" w:rsidRDefault="00460E18" w:rsidP="00460E18">
      <w:pPr>
        <w:pStyle w:val="a6"/>
        <w:shd w:val="clear" w:color="auto" w:fill="auto"/>
        <w:spacing w:line="178" w:lineRule="exact"/>
        <w:ind w:right="40" w:firstLine="380"/>
        <w:jc w:val="both"/>
        <w:rPr>
          <w:rFonts w:cs="Courier New"/>
        </w:rPr>
      </w:pPr>
      <w:r>
        <w:rPr>
          <w:rStyle w:val="TimesNewRoman"/>
          <w:color w:val="000000"/>
        </w:rPr>
        <w:t>4.5.</w:t>
      </w:r>
      <w:r w:rsidR="004F2114">
        <w:rPr>
          <w:rStyle w:val="TimesNewRoman"/>
          <w:color w:val="000000"/>
        </w:rPr>
        <w:t xml:space="preserve">Обучающийся/Заказчик вправе отказаться от исполнения настоящего </w:t>
      </w:r>
      <w:r w:rsidR="00A552D4">
        <w:rPr>
          <w:rStyle w:val="TimesNewRoman"/>
          <w:color w:val="000000"/>
        </w:rPr>
        <w:t>Д</w:t>
      </w:r>
      <w:r w:rsidR="004F2114">
        <w:rPr>
          <w:rStyle w:val="TimesNewRoman"/>
          <w:color w:val="000000"/>
        </w:rPr>
        <w:t>оговора при условии оплаты Исполнителю фактически понесенных им расходов.</w:t>
      </w:r>
    </w:p>
    <w:p w:rsidR="004F2114" w:rsidRPr="001C20A1" w:rsidRDefault="00460E18" w:rsidP="00460E18">
      <w:pPr>
        <w:pStyle w:val="a6"/>
        <w:shd w:val="clear" w:color="auto" w:fill="auto"/>
        <w:spacing w:line="178" w:lineRule="exact"/>
        <w:ind w:right="40" w:firstLine="380"/>
        <w:jc w:val="both"/>
        <w:rPr>
          <w:rStyle w:val="TimesNewRoman"/>
          <w:rFonts w:cs="Courier New"/>
          <w:spacing w:val="30"/>
          <w:sz w:val="16"/>
          <w:szCs w:val="16"/>
        </w:rPr>
      </w:pPr>
      <w:r>
        <w:rPr>
          <w:rStyle w:val="TimesNewRoman"/>
          <w:color w:val="000000"/>
        </w:rPr>
        <w:t>4.6.</w:t>
      </w:r>
      <w:r w:rsidR="004F2114">
        <w:rPr>
          <w:rStyle w:val="TimesNewRoman"/>
          <w:color w:val="000000"/>
        </w:rPr>
        <w:t>В случае невозможности исполнения договора, возникшей по вине Заказчика (Обучающегося) (п.4.2 настоящего договора), образовательные услуги за текущий учебный год подлежат оплате в полном объеме в соответствии со сметой.</w:t>
      </w:r>
    </w:p>
    <w:p w:rsidR="007C71D6" w:rsidRDefault="00A552D4" w:rsidP="001C20A1">
      <w:pPr>
        <w:numPr>
          <w:ilvl w:val="0"/>
          <w:numId w:val="14"/>
        </w:numPr>
        <w:shd w:val="clear" w:color="auto" w:fill="FFFFFF"/>
        <w:tabs>
          <w:tab w:val="left" w:pos="785"/>
        </w:tabs>
        <w:spacing w:line="187" w:lineRule="exact"/>
        <w:jc w:val="center"/>
        <w:rPr>
          <w:b/>
          <w:color w:val="000000"/>
          <w:spacing w:val="-2"/>
          <w:sz w:val="16"/>
          <w:szCs w:val="16"/>
        </w:rPr>
      </w:pPr>
      <w:r>
        <w:rPr>
          <w:b/>
          <w:color w:val="000000"/>
          <w:spacing w:val="-2"/>
          <w:sz w:val="16"/>
          <w:szCs w:val="16"/>
        </w:rPr>
        <w:t xml:space="preserve">ОТВЕТСТВЕННОСТЬ СТОРОН. </w:t>
      </w:r>
      <w:r w:rsidR="007C71D6" w:rsidRPr="004F2114">
        <w:rPr>
          <w:b/>
          <w:color w:val="000000"/>
          <w:spacing w:val="-2"/>
          <w:sz w:val="16"/>
          <w:szCs w:val="16"/>
        </w:rPr>
        <w:t>ЗАКЛЮЧИТЕЛЬНЫЕ ПОЛОЖЕНИЯ</w:t>
      </w:r>
    </w:p>
    <w:p w:rsidR="004F2114" w:rsidRDefault="004F2114" w:rsidP="004F2114">
      <w:pPr>
        <w:pStyle w:val="a6"/>
        <w:numPr>
          <w:ilvl w:val="0"/>
          <w:numId w:val="10"/>
        </w:numPr>
        <w:shd w:val="clear" w:color="auto" w:fill="auto"/>
        <w:spacing w:line="178" w:lineRule="exact"/>
        <w:ind w:left="20" w:right="40" w:firstLine="360"/>
        <w:jc w:val="both"/>
        <w:rPr>
          <w:rFonts w:cs="Courier New"/>
        </w:rPr>
      </w:pPr>
      <w:r>
        <w:rPr>
          <w:rStyle w:val="TimesNewRoman"/>
          <w:color w:val="000000"/>
        </w:rPr>
        <w:t xml:space="preserve">За неисполнение или ненадлежащее исполнение своих обязательств по </w:t>
      </w:r>
      <w:r w:rsidR="00A552D4">
        <w:rPr>
          <w:rStyle w:val="TimesNewRoman"/>
          <w:color w:val="000000"/>
        </w:rPr>
        <w:t>Д</w:t>
      </w:r>
      <w:r>
        <w:rPr>
          <w:rStyle w:val="TimesNewRoman"/>
          <w:color w:val="000000"/>
        </w:rPr>
        <w:t xml:space="preserve">оговору Стороны несут ответственность, предусмотренную законодательством Российской Федерации и настоящим </w:t>
      </w:r>
      <w:r w:rsidR="00A552D4">
        <w:rPr>
          <w:rStyle w:val="TimesNewRoman"/>
          <w:color w:val="000000"/>
        </w:rPr>
        <w:t>Д</w:t>
      </w:r>
      <w:r>
        <w:rPr>
          <w:rStyle w:val="TimesNewRoman"/>
          <w:color w:val="000000"/>
        </w:rPr>
        <w:t>оговором, в том числе:</w:t>
      </w:r>
    </w:p>
    <w:p w:rsidR="004F2114" w:rsidRDefault="004F2114" w:rsidP="004F2114">
      <w:pPr>
        <w:pStyle w:val="a6"/>
        <w:numPr>
          <w:ilvl w:val="0"/>
          <w:numId w:val="11"/>
        </w:numPr>
        <w:shd w:val="clear" w:color="auto" w:fill="auto"/>
        <w:tabs>
          <w:tab w:val="left" w:pos="851"/>
        </w:tabs>
        <w:spacing w:line="178" w:lineRule="exact"/>
        <w:ind w:left="20" w:right="40" w:firstLine="406"/>
        <w:jc w:val="both"/>
        <w:rPr>
          <w:rFonts w:cs="Courier New"/>
        </w:rPr>
      </w:pPr>
      <w:r>
        <w:rPr>
          <w:rStyle w:val="TimesNewRoman"/>
          <w:color w:val="000000"/>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F2114" w:rsidRDefault="004F2114" w:rsidP="004F2114">
      <w:pPr>
        <w:pStyle w:val="a6"/>
        <w:shd w:val="clear" w:color="auto" w:fill="auto"/>
        <w:spacing w:line="178" w:lineRule="exact"/>
        <w:ind w:left="20" w:firstLine="360"/>
        <w:jc w:val="both"/>
        <w:rPr>
          <w:rFonts w:cs="Courier New"/>
        </w:rPr>
      </w:pPr>
      <w:r>
        <w:rPr>
          <w:rStyle w:val="TimesNewRoman"/>
          <w:color w:val="000000"/>
        </w:rPr>
        <w:t>а) безвозмездного оказания образовательных услуг;</w:t>
      </w:r>
    </w:p>
    <w:p w:rsidR="004F2114" w:rsidRDefault="004F2114" w:rsidP="004F2114">
      <w:pPr>
        <w:pStyle w:val="a6"/>
        <w:shd w:val="clear" w:color="auto" w:fill="auto"/>
        <w:spacing w:line="178" w:lineRule="exact"/>
        <w:ind w:left="20" w:firstLine="360"/>
        <w:jc w:val="both"/>
        <w:rPr>
          <w:rFonts w:cs="Courier New"/>
        </w:rPr>
      </w:pPr>
      <w:r>
        <w:rPr>
          <w:rStyle w:val="TimesNewRoman"/>
          <w:color w:val="000000"/>
        </w:rPr>
        <w:t>б) соразмерного уменьшения стоимости оказанных платных образовательных услуг;</w:t>
      </w:r>
    </w:p>
    <w:p w:rsidR="000766D0" w:rsidRDefault="004F2114" w:rsidP="008F3F86">
      <w:pPr>
        <w:pStyle w:val="a6"/>
        <w:shd w:val="clear" w:color="auto" w:fill="auto"/>
        <w:spacing w:line="178" w:lineRule="exact"/>
        <w:ind w:left="20" w:right="40" w:firstLine="360"/>
        <w:jc w:val="both"/>
        <w:rPr>
          <w:rStyle w:val="TimesNewRoman"/>
          <w:color w:val="000000"/>
        </w:rPr>
      </w:pPr>
      <w:r>
        <w:rPr>
          <w:rStyle w:val="TimesNewRoman"/>
          <w:color w:val="00000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766D0" w:rsidRDefault="000766D0" w:rsidP="0066052A">
      <w:pPr>
        <w:pStyle w:val="a6"/>
        <w:shd w:val="clear" w:color="auto" w:fill="auto"/>
        <w:tabs>
          <w:tab w:val="left" w:pos="709"/>
          <w:tab w:val="left" w:pos="851"/>
        </w:tabs>
        <w:spacing w:line="182" w:lineRule="exact"/>
        <w:ind w:right="20"/>
        <w:jc w:val="both"/>
        <w:rPr>
          <w:rStyle w:val="TimesNewRoman"/>
          <w:color w:val="000000"/>
        </w:rPr>
      </w:pPr>
    </w:p>
    <w:sectPr w:rsidR="000766D0" w:rsidSect="0066052A">
      <w:pgSz w:w="16834" w:h="11909" w:orient="landscape"/>
      <w:pgMar w:top="568" w:right="675" w:bottom="357" w:left="709" w:header="720" w:footer="720" w:gutter="0"/>
      <w:cols w:num="2" w:space="720" w:equalWidth="0">
        <w:col w:w="7229" w:space="1276"/>
        <w:col w:w="694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
    <w:nsid w:val="00000003"/>
    <w:multiLevelType w:val="multilevel"/>
    <w:tmpl w:val="0000000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3">
    <w:nsid w:val="00000009"/>
    <w:multiLevelType w:val="multilevel"/>
    <w:tmpl w:val="0000000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4">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5">
    <w:nsid w:val="008F217B"/>
    <w:multiLevelType w:val="singleLevel"/>
    <w:tmpl w:val="3042A830"/>
    <w:lvl w:ilvl="0">
      <w:start w:val="2"/>
      <w:numFmt w:val="decimal"/>
      <w:lvlText w:val="3.1.%1."/>
      <w:legacy w:legacy="1" w:legacySpace="0" w:legacyIndent="426"/>
      <w:lvlJc w:val="left"/>
      <w:rPr>
        <w:rFonts w:ascii="Times New Roman" w:hAnsi="Times New Roman" w:cs="Times New Roman" w:hint="default"/>
      </w:rPr>
    </w:lvl>
  </w:abstractNum>
  <w:abstractNum w:abstractNumId="6">
    <w:nsid w:val="0F141C51"/>
    <w:multiLevelType w:val="hybridMultilevel"/>
    <w:tmpl w:val="9D32247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430F66"/>
    <w:multiLevelType w:val="singleLevel"/>
    <w:tmpl w:val="C42E8D78"/>
    <w:lvl w:ilvl="0">
      <w:start w:val="1"/>
      <w:numFmt w:val="decimal"/>
      <w:lvlText w:val="5.3.%1."/>
      <w:legacy w:legacy="1" w:legacySpace="0" w:legacyIndent="410"/>
      <w:lvlJc w:val="left"/>
      <w:rPr>
        <w:rFonts w:ascii="Times New Roman" w:hAnsi="Times New Roman" w:cs="Times New Roman" w:hint="default"/>
      </w:rPr>
    </w:lvl>
  </w:abstractNum>
  <w:abstractNum w:abstractNumId="8">
    <w:nsid w:val="2752328A"/>
    <w:multiLevelType w:val="multilevel"/>
    <w:tmpl w:val="2F460650"/>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9">
    <w:nsid w:val="43750F2E"/>
    <w:multiLevelType w:val="multilevel"/>
    <w:tmpl w:val="9410AE2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000000"/>
        <w:sz w:val="15"/>
      </w:rPr>
    </w:lvl>
    <w:lvl w:ilvl="2">
      <w:start w:val="2"/>
      <w:numFmt w:val="decimal"/>
      <w:isLgl/>
      <w:lvlText w:val="%1.%2.%3."/>
      <w:lvlJc w:val="left"/>
      <w:pPr>
        <w:ind w:left="1080" w:hanging="720"/>
      </w:pPr>
      <w:rPr>
        <w:rFonts w:cs="Times New Roman" w:hint="default"/>
        <w:color w:val="000000"/>
        <w:sz w:val="15"/>
      </w:rPr>
    </w:lvl>
    <w:lvl w:ilvl="3">
      <w:start w:val="1"/>
      <w:numFmt w:val="decimal"/>
      <w:isLgl/>
      <w:lvlText w:val="%1.%2.%3.%4."/>
      <w:lvlJc w:val="left"/>
      <w:pPr>
        <w:ind w:left="1080" w:hanging="720"/>
      </w:pPr>
      <w:rPr>
        <w:rFonts w:cs="Times New Roman" w:hint="default"/>
        <w:color w:val="000000"/>
        <w:sz w:val="15"/>
      </w:rPr>
    </w:lvl>
    <w:lvl w:ilvl="4">
      <w:start w:val="1"/>
      <w:numFmt w:val="decimal"/>
      <w:isLgl/>
      <w:lvlText w:val="%1.%2.%3.%4.%5."/>
      <w:lvlJc w:val="left"/>
      <w:pPr>
        <w:ind w:left="1440" w:hanging="1080"/>
      </w:pPr>
      <w:rPr>
        <w:rFonts w:cs="Times New Roman" w:hint="default"/>
        <w:color w:val="000000"/>
        <w:sz w:val="15"/>
      </w:rPr>
    </w:lvl>
    <w:lvl w:ilvl="5">
      <w:start w:val="1"/>
      <w:numFmt w:val="decimal"/>
      <w:isLgl/>
      <w:lvlText w:val="%1.%2.%3.%4.%5.%6."/>
      <w:lvlJc w:val="left"/>
      <w:pPr>
        <w:ind w:left="1440" w:hanging="1080"/>
      </w:pPr>
      <w:rPr>
        <w:rFonts w:cs="Times New Roman" w:hint="default"/>
        <w:color w:val="000000"/>
        <w:sz w:val="15"/>
      </w:rPr>
    </w:lvl>
    <w:lvl w:ilvl="6">
      <w:start w:val="1"/>
      <w:numFmt w:val="decimal"/>
      <w:isLgl/>
      <w:lvlText w:val="%1.%2.%3.%4.%5.%6.%7."/>
      <w:lvlJc w:val="left"/>
      <w:pPr>
        <w:ind w:left="1800" w:hanging="1440"/>
      </w:pPr>
      <w:rPr>
        <w:rFonts w:cs="Times New Roman" w:hint="default"/>
        <w:color w:val="000000"/>
        <w:sz w:val="15"/>
      </w:rPr>
    </w:lvl>
    <w:lvl w:ilvl="7">
      <w:start w:val="1"/>
      <w:numFmt w:val="decimal"/>
      <w:isLgl/>
      <w:lvlText w:val="%1.%2.%3.%4.%5.%6.%7.%8."/>
      <w:lvlJc w:val="left"/>
      <w:pPr>
        <w:ind w:left="1800" w:hanging="1440"/>
      </w:pPr>
      <w:rPr>
        <w:rFonts w:cs="Times New Roman" w:hint="default"/>
        <w:color w:val="000000"/>
        <w:sz w:val="15"/>
      </w:rPr>
    </w:lvl>
    <w:lvl w:ilvl="8">
      <w:start w:val="1"/>
      <w:numFmt w:val="decimal"/>
      <w:isLgl/>
      <w:lvlText w:val="%1.%2.%3.%4.%5.%6.%7.%8.%9."/>
      <w:lvlJc w:val="left"/>
      <w:pPr>
        <w:ind w:left="2160" w:hanging="1800"/>
      </w:pPr>
      <w:rPr>
        <w:rFonts w:cs="Times New Roman" w:hint="default"/>
        <w:color w:val="000000"/>
        <w:sz w:val="15"/>
      </w:rPr>
    </w:lvl>
  </w:abstractNum>
  <w:abstractNum w:abstractNumId="10">
    <w:nsid w:val="54B741AD"/>
    <w:multiLevelType w:val="singleLevel"/>
    <w:tmpl w:val="ADAE9310"/>
    <w:lvl w:ilvl="0">
      <w:start w:val="1"/>
      <w:numFmt w:val="decimal"/>
      <w:lvlText w:val="5.%1."/>
      <w:legacy w:legacy="1" w:legacySpace="0" w:legacyIndent="281"/>
      <w:lvlJc w:val="left"/>
      <w:rPr>
        <w:rFonts w:ascii="Times New Roman" w:hAnsi="Times New Roman" w:cs="Times New Roman" w:hint="default"/>
      </w:rPr>
    </w:lvl>
  </w:abstractNum>
  <w:abstractNum w:abstractNumId="11">
    <w:nsid w:val="5B175A99"/>
    <w:multiLevelType w:val="singleLevel"/>
    <w:tmpl w:val="F7B8F59C"/>
    <w:lvl w:ilvl="0">
      <w:start w:val="1"/>
      <w:numFmt w:val="decimal"/>
      <w:lvlText w:val="4.%1."/>
      <w:legacy w:legacy="1" w:legacySpace="0" w:legacyIndent="295"/>
      <w:lvlJc w:val="left"/>
      <w:rPr>
        <w:rFonts w:ascii="Times New Roman" w:hAnsi="Times New Roman" w:cs="Times New Roman" w:hint="default"/>
      </w:rPr>
    </w:lvl>
  </w:abstractNum>
  <w:abstractNum w:abstractNumId="12">
    <w:nsid w:val="638C3A0D"/>
    <w:multiLevelType w:val="singleLevel"/>
    <w:tmpl w:val="64C68676"/>
    <w:lvl w:ilvl="0">
      <w:start w:val="4"/>
      <w:numFmt w:val="decimal"/>
      <w:lvlText w:val="5.%1."/>
      <w:legacy w:legacy="1" w:legacySpace="0" w:legacyIndent="281"/>
      <w:lvlJc w:val="left"/>
      <w:rPr>
        <w:rFonts w:ascii="Times New Roman" w:hAnsi="Times New Roman" w:cs="Times New Roman" w:hint="default"/>
      </w:rPr>
    </w:lvl>
  </w:abstractNum>
  <w:abstractNum w:abstractNumId="13">
    <w:nsid w:val="76085C68"/>
    <w:multiLevelType w:val="singleLevel"/>
    <w:tmpl w:val="8E8891F4"/>
    <w:lvl w:ilvl="0">
      <w:start w:val="1"/>
      <w:numFmt w:val="decimal"/>
      <w:lvlText w:val="3.3.%1."/>
      <w:legacy w:legacy="1" w:legacySpace="0" w:legacyIndent="432"/>
      <w:lvlJc w:val="left"/>
      <w:rPr>
        <w:rFonts w:ascii="Times New Roman" w:hAnsi="Times New Roman" w:cs="Times New Roman" w:hint="default"/>
      </w:rPr>
    </w:lvl>
  </w:abstractNum>
  <w:num w:numId="1">
    <w:abstractNumId w:val="10"/>
  </w:num>
  <w:num w:numId="2">
    <w:abstractNumId w:val="7"/>
  </w:num>
  <w:num w:numId="3">
    <w:abstractNumId w:val="12"/>
  </w:num>
  <w:num w:numId="4">
    <w:abstractNumId w:val="5"/>
  </w:num>
  <w:num w:numId="5">
    <w:abstractNumId w:val="13"/>
  </w:num>
  <w:num w:numId="6">
    <w:abstractNumId w:val="11"/>
  </w:num>
  <w:num w:numId="7">
    <w:abstractNumId w:val="8"/>
  </w:num>
  <w:num w:numId="8">
    <w:abstractNumId w:val="9"/>
  </w:num>
  <w:num w:numId="9">
    <w:abstractNumId w:val="2"/>
  </w:num>
  <w:num w:numId="10">
    <w:abstractNumId w:val="3"/>
  </w:num>
  <w:num w:numId="11">
    <w:abstractNumId w:val="4"/>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74"/>
    <w:rsid w:val="000053FC"/>
    <w:rsid w:val="00005DB9"/>
    <w:rsid w:val="00006A36"/>
    <w:rsid w:val="00012C3C"/>
    <w:rsid w:val="0003061D"/>
    <w:rsid w:val="000338FD"/>
    <w:rsid w:val="000424D6"/>
    <w:rsid w:val="00046C0B"/>
    <w:rsid w:val="00046D96"/>
    <w:rsid w:val="000471D4"/>
    <w:rsid w:val="00053B70"/>
    <w:rsid w:val="00070268"/>
    <w:rsid w:val="000766D0"/>
    <w:rsid w:val="00085A7A"/>
    <w:rsid w:val="00086F9F"/>
    <w:rsid w:val="00087C9A"/>
    <w:rsid w:val="000A7A7C"/>
    <w:rsid w:val="000B23A7"/>
    <w:rsid w:val="000B48F5"/>
    <w:rsid w:val="000C0518"/>
    <w:rsid w:val="000C2B4C"/>
    <w:rsid w:val="000C787A"/>
    <w:rsid w:val="000D7A57"/>
    <w:rsid w:val="000E720F"/>
    <w:rsid w:val="000E7847"/>
    <w:rsid w:val="000F09C1"/>
    <w:rsid w:val="000F1A00"/>
    <w:rsid w:val="000F37A1"/>
    <w:rsid w:val="0011446A"/>
    <w:rsid w:val="0011451C"/>
    <w:rsid w:val="00124E6F"/>
    <w:rsid w:val="001301D4"/>
    <w:rsid w:val="00131EC0"/>
    <w:rsid w:val="001346B1"/>
    <w:rsid w:val="0014519A"/>
    <w:rsid w:val="00150774"/>
    <w:rsid w:val="001520F9"/>
    <w:rsid w:val="001642FF"/>
    <w:rsid w:val="001700FA"/>
    <w:rsid w:val="001860A1"/>
    <w:rsid w:val="00193EFF"/>
    <w:rsid w:val="001C1A27"/>
    <w:rsid w:val="001C20A1"/>
    <w:rsid w:val="001C27BB"/>
    <w:rsid w:val="001C2A37"/>
    <w:rsid w:val="001C2C61"/>
    <w:rsid w:val="001C4E29"/>
    <w:rsid w:val="001C68FC"/>
    <w:rsid w:val="001D3D70"/>
    <w:rsid w:val="001E3820"/>
    <w:rsid w:val="001E4559"/>
    <w:rsid w:val="001F05AE"/>
    <w:rsid w:val="001F4036"/>
    <w:rsid w:val="002007C3"/>
    <w:rsid w:val="00201747"/>
    <w:rsid w:val="00203128"/>
    <w:rsid w:val="0020471A"/>
    <w:rsid w:val="00207DA1"/>
    <w:rsid w:val="0021295D"/>
    <w:rsid w:val="00213143"/>
    <w:rsid w:val="0021615F"/>
    <w:rsid w:val="00216523"/>
    <w:rsid w:val="00220193"/>
    <w:rsid w:val="00221BDE"/>
    <w:rsid w:val="00237549"/>
    <w:rsid w:val="0024459A"/>
    <w:rsid w:val="00254861"/>
    <w:rsid w:val="00260EB8"/>
    <w:rsid w:val="00270248"/>
    <w:rsid w:val="002726C6"/>
    <w:rsid w:val="00276BAD"/>
    <w:rsid w:val="002A0600"/>
    <w:rsid w:val="002A75ED"/>
    <w:rsid w:val="002C27C1"/>
    <w:rsid w:val="002D183E"/>
    <w:rsid w:val="002D40FF"/>
    <w:rsid w:val="002E51AD"/>
    <w:rsid w:val="003213FC"/>
    <w:rsid w:val="00321904"/>
    <w:rsid w:val="00327424"/>
    <w:rsid w:val="0033636B"/>
    <w:rsid w:val="0034018E"/>
    <w:rsid w:val="0034090F"/>
    <w:rsid w:val="00340C2A"/>
    <w:rsid w:val="0034531E"/>
    <w:rsid w:val="0034584B"/>
    <w:rsid w:val="003541BA"/>
    <w:rsid w:val="00354FCE"/>
    <w:rsid w:val="0035547F"/>
    <w:rsid w:val="00355DF8"/>
    <w:rsid w:val="00361378"/>
    <w:rsid w:val="003616DB"/>
    <w:rsid w:val="00367594"/>
    <w:rsid w:val="00383BC2"/>
    <w:rsid w:val="003927D0"/>
    <w:rsid w:val="003A119F"/>
    <w:rsid w:val="003A3BA3"/>
    <w:rsid w:val="003C3068"/>
    <w:rsid w:val="003D141E"/>
    <w:rsid w:val="003D4F35"/>
    <w:rsid w:val="003D72EA"/>
    <w:rsid w:val="003E3290"/>
    <w:rsid w:val="003E3E13"/>
    <w:rsid w:val="003F3D1D"/>
    <w:rsid w:val="00402465"/>
    <w:rsid w:val="00407207"/>
    <w:rsid w:val="004151D8"/>
    <w:rsid w:val="004161F0"/>
    <w:rsid w:val="004338F7"/>
    <w:rsid w:val="00436E3E"/>
    <w:rsid w:val="00460E18"/>
    <w:rsid w:val="00467076"/>
    <w:rsid w:val="004719EE"/>
    <w:rsid w:val="00481714"/>
    <w:rsid w:val="004A13BC"/>
    <w:rsid w:val="004B1E7E"/>
    <w:rsid w:val="004B3340"/>
    <w:rsid w:val="004B36E3"/>
    <w:rsid w:val="004D0A13"/>
    <w:rsid w:val="004D5798"/>
    <w:rsid w:val="004E17CD"/>
    <w:rsid w:val="004F192A"/>
    <w:rsid w:val="004F2114"/>
    <w:rsid w:val="004F3C33"/>
    <w:rsid w:val="004F7007"/>
    <w:rsid w:val="005026E9"/>
    <w:rsid w:val="005143B0"/>
    <w:rsid w:val="0051475C"/>
    <w:rsid w:val="00514A58"/>
    <w:rsid w:val="005234E6"/>
    <w:rsid w:val="0053040F"/>
    <w:rsid w:val="00530704"/>
    <w:rsid w:val="00532BB4"/>
    <w:rsid w:val="00534889"/>
    <w:rsid w:val="0054330F"/>
    <w:rsid w:val="00543448"/>
    <w:rsid w:val="00561FEA"/>
    <w:rsid w:val="005658D7"/>
    <w:rsid w:val="00566BBC"/>
    <w:rsid w:val="00570B9A"/>
    <w:rsid w:val="005771BD"/>
    <w:rsid w:val="00583373"/>
    <w:rsid w:val="00583C77"/>
    <w:rsid w:val="005844AB"/>
    <w:rsid w:val="0059069D"/>
    <w:rsid w:val="005A0579"/>
    <w:rsid w:val="005A506D"/>
    <w:rsid w:val="005A63C2"/>
    <w:rsid w:val="005B158B"/>
    <w:rsid w:val="005B1B52"/>
    <w:rsid w:val="005B289F"/>
    <w:rsid w:val="005C68A4"/>
    <w:rsid w:val="005C69CB"/>
    <w:rsid w:val="005E109C"/>
    <w:rsid w:val="005F21FF"/>
    <w:rsid w:val="00611612"/>
    <w:rsid w:val="00613CB0"/>
    <w:rsid w:val="00625EAD"/>
    <w:rsid w:val="0062759C"/>
    <w:rsid w:val="00630B14"/>
    <w:rsid w:val="00632CD7"/>
    <w:rsid w:val="00652BBB"/>
    <w:rsid w:val="00657A5D"/>
    <w:rsid w:val="00657D33"/>
    <w:rsid w:val="0066052A"/>
    <w:rsid w:val="00660CBD"/>
    <w:rsid w:val="00663A4F"/>
    <w:rsid w:val="00666031"/>
    <w:rsid w:val="006662E3"/>
    <w:rsid w:val="006665E1"/>
    <w:rsid w:val="00671C77"/>
    <w:rsid w:val="006821DB"/>
    <w:rsid w:val="006929BA"/>
    <w:rsid w:val="006951E7"/>
    <w:rsid w:val="006954C8"/>
    <w:rsid w:val="006D0816"/>
    <w:rsid w:val="006D4A12"/>
    <w:rsid w:val="006D7237"/>
    <w:rsid w:val="006E1C63"/>
    <w:rsid w:val="006F254D"/>
    <w:rsid w:val="006F6D66"/>
    <w:rsid w:val="00703929"/>
    <w:rsid w:val="00706AED"/>
    <w:rsid w:val="00732E50"/>
    <w:rsid w:val="00733D73"/>
    <w:rsid w:val="007505CE"/>
    <w:rsid w:val="007651E1"/>
    <w:rsid w:val="00771287"/>
    <w:rsid w:val="00781146"/>
    <w:rsid w:val="00782ACE"/>
    <w:rsid w:val="00786B10"/>
    <w:rsid w:val="00791853"/>
    <w:rsid w:val="00792E8B"/>
    <w:rsid w:val="00793E03"/>
    <w:rsid w:val="00797B58"/>
    <w:rsid w:val="007A7560"/>
    <w:rsid w:val="007B243E"/>
    <w:rsid w:val="007C20DD"/>
    <w:rsid w:val="007C71D6"/>
    <w:rsid w:val="007D0AAA"/>
    <w:rsid w:val="007E3D2D"/>
    <w:rsid w:val="007F1C35"/>
    <w:rsid w:val="007F579E"/>
    <w:rsid w:val="007F5DCF"/>
    <w:rsid w:val="0080502A"/>
    <w:rsid w:val="00806F92"/>
    <w:rsid w:val="0081125F"/>
    <w:rsid w:val="0081659A"/>
    <w:rsid w:val="008167AD"/>
    <w:rsid w:val="00820E31"/>
    <w:rsid w:val="00821DFC"/>
    <w:rsid w:val="008230DE"/>
    <w:rsid w:val="00824606"/>
    <w:rsid w:val="0083121E"/>
    <w:rsid w:val="00833250"/>
    <w:rsid w:val="00861FAA"/>
    <w:rsid w:val="0087343D"/>
    <w:rsid w:val="008737EF"/>
    <w:rsid w:val="008765B2"/>
    <w:rsid w:val="008769E4"/>
    <w:rsid w:val="00891B7D"/>
    <w:rsid w:val="0089279F"/>
    <w:rsid w:val="00893A6A"/>
    <w:rsid w:val="00895F35"/>
    <w:rsid w:val="008A6ABF"/>
    <w:rsid w:val="008C348A"/>
    <w:rsid w:val="008C7618"/>
    <w:rsid w:val="008D3593"/>
    <w:rsid w:val="008D56EA"/>
    <w:rsid w:val="008D5D20"/>
    <w:rsid w:val="008E3561"/>
    <w:rsid w:val="008F3F86"/>
    <w:rsid w:val="009024E0"/>
    <w:rsid w:val="009072D7"/>
    <w:rsid w:val="009211D7"/>
    <w:rsid w:val="00927570"/>
    <w:rsid w:val="00932FBC"/>
    <w:rsid w:val="00933EB8"/>
    <w:rsid w:val="009418BE"/>
    <w:rsid w:val="00950CC5"/>
    <w:rsid w:val="00953870"/>
    <w:rsid w:val="00956789"/>
    <w:rsid w:val="009623BF"/>
    <w:rsid w:val="009714C0"/>
    <w:rsid w:val="00977BDD"/>
    <w:rsid w:val="0098417E"/>
    <w:rsid w:val="00985C2E"/>
    <w:rsid w:val="0098721B"/>
    <w:rsid w:val="00991924"/>
    <w:rsid w:val="009C1697"/>
    <w:rsid w:val="009D0FCA"/>
    <w:rsid w:val="009E17F4"/>
    <w:rsid w:val="009E7806"/>
    <w:rsid w:val="009E7F2F"/>
    <w:rsid w:val="009F32AB"/>
    <w:rsid w:val="009F4952"/>
    <w:rsid w:val="009F53A1"/>
    <w:rsid w:val="00A00DCF"/>
    <w:rsid w:val="00A0101D"/>
    <w:rsid w:val="00A05D7C"/>
    <w:rsid w:val="00A1644C"/>
    <w:rsid w:val="00A22CEB"/>
    <w:rsid w:val="00A3108C"/>
    <w:rsid w:val="00A33458"/>
    <w:rsid w:val="00A41D60"/>
    <w:rsid w:val="00A4264D"/>
    <w:rsid w:val="00A43697"/>
    <w:rsid w:val="00A5100D"/>
    <w:rsid w:val="00A5413F"/>
    <w:rsid w:val="00A552D4"/>
    <w:rsid w:val="00A568F3"/>
    <w:rsid w:val="00AC5720"/>
    <w:rsid w:val="00AD143E"/>
    <w:rsid w:val="00AD2D3C"/>
    <w:rsid w:val="00AD4A6C"/>
    <w:rsid w:val="00AD5E8C"/>
    <w:rsid w:val="00AE27F5"/>
    <w:rsid w:val="00AF2529"/>
    <w:rsid w:val="00AF37E7"/>
    <w:rsid w:val="00B05924"/>
    <w:rsid w:val="00B07674"/>
    <w:rsid w:val="00B22C0B"/>
    <w:rsid w:val="00B35DB9"/>
    <w:rsid w:val="00B40BE0"/>
    <w:rsid w:val="00B437DC"/>
    <w:rsid w:val="00B80A69"/>
    <w:rsid w:val="00B91E91"/>
    <w:rsid w:val="00B94E62"/>
    <w:rsid w:val="00B97350"/>
    <w:rsid w:val="00BA1B17"/>
    <w:rsid w:val="00BA4FF1"/>
    <w:rsid w:val="00BB7475"/>
    <w:rsid w:val="00BC19EE"/>
    <w:rsid w:val="00BC3DB0"/>
    <w:rsid w:val="00BC4CDD"/>
    <w:rsid w:val="00BC7FE6"/>
    <w:rsid w:val="00BD44D7"/>
    <w:rsid w:val="00BE77AE"/>
    <w:rsid w:val="00C00634"/>
    <w:rsid w:val="00C03742"/>
    <w:rsid w:val="00C04A29"/>
    <w:rsid w:val="00C2366A"/>
    <w:rsid w:val="00C37E42"/>
    <w:rsid w:val="00C43E71"/>
    <w:rsid w:val="00C4539E"/>
    <w:rsid w:val="00C51C8E"/>
    <w:rsid w:val="00C51D64"/>
    <w:rsid w:val="00C54280"/>
    <w:rsid w:val="00C54D60"/>
    <w:rsid w:val="00C70652"/>
    <w:rsid w:val="00C76A2A"/>
    <w:rsid w:val="00C85B9A"/>
    <w:rsid w:val="00C87E62"/>
    <w:rsid w:val="00C950A9"/>
    <w:rsid w:val="00C96784"/>
    <w:rsid w:val="00CA0562"/>
    <w:rsid w:val="00CA090F"/>
    <w:rsid w:val="00CA0BB9"/>
    <w:rsid w:val="00CA48BF"/>
    <w:rsid w:val="00CB34D7"/>
    <w:rsid w:val="00CB66B7"/>
    <w:rsid w:val="00CC1AC4"/>
    <w:rsid w:val="00CD1D61"/>
    <w:rsid w:val="00CD73CD"/>
    <w:rsid w:val="00CE36D8"/>
    <w:rsid w:val="00CE4745"/>
    <w:rsid w:val="00CF0583"/>
    <w:rsid w:val="00D00C55"/>
    <w:rsid w:val="00D1687F"/>
    <w:rsid w:val="00D2419E"/>
    <w:rsid w:val="00D366FF"/>
    <w:rsid w:val="00D50734"/>
    <w:rsid w:val="00D62CC5"/>
    <w:rsid w:val="00DA1FE9"/>
    <w:rsid w:val="00DA34C7"/>
    <w:rsid w:val="00DA42D9"/>
    <w:rsid w:val="00DB3089"/>
    <w:rsid w:val="00DC2FE7"/>
    <w:rsid w:val="00DE0372"/>
    <w:rsid w:val="00DE3482"/>
    <w:rsid w:val="00DE7EAC"/>
    <w:rsid w:val="00DF10AB"/>
    <w:rsid w:val="00E02C38"/>
    <w:rsid w:val="00E058DD"/>
    <w:rsid w:val="00E127AF"/>
    <w:rsid w:val="00E15382"/>
    <w:rsid w:val="00E1551E"/>
    <w:rsid w:val="00E32AC0"/>
    <w:rsid w:val="00E33D1B"/>
    <w:rsid w:val="00E3469E"/>
    <w:rsid w:val="00E347D0"/>
    <w:rsid w:val="00E52E5B"/>
    <w:rsid w:val="00E64BB3"/>
    <w:rsid w:val="00E744BF"/>
    <w:rsid w:val="00E7656A"/>
    <w:rsid w:val="00E83205"/>
    <w:rsid w:val="00E9061B"/>
    <w:rsid w:val="00E95DE9"/>
    <w:rsid w:val="00EB280F"/>
    <w:rsid w:val="00EB501C"/>
    <w:rsid w:val="00EC7DCF"/>
    <w:rsid w:val="00ED3852"/>
    <w:rsid w:val="00EE10EA"/>
    <w:rsid w:val="00EF0668"/>
    <w:rsid w:val="00EF1ABA"/>
    <w:rsid w:val="00EF5026"/>
    <w:rsid w:val="00EF68A1"/>
    <w:rsid w:val="00F04809"/>
    <w:rsid w:val="00F05D9D"/>
    <w:rsid w:val="00F0625C"/>
    <w:rsid w:val="00F11A79"/>
    <w:rsid w:val="00F167A4"/>
    <w:rsid w:val="00F2050D"/>
    <w:rsid w:val="00F224C2"/>
    <w:rsid w:val="00F30E0C"/>
    <w:rsid w:val="00F30F26"/>
    <w:rsid w:val="00F40212"/>
    <w:rsid w:val="00F41C38"/>
    <w:rsid w:val="00F435FA"/>
    <w:rsid w:val="00F53D8E"/>
    <w:rsid w:val="00F6105C"/>
    <w:rsid w:val="00F6340E"/>
    <w:rsid w:val="00F70EAD"/>
    <w:rsid w:val="00F779FA"/>
    <w:rsid w:val="00F84337"/>
    <w:rsid w:val="00F8619B"/>
    <w:rsid w:val="00F9173A"/>
    <w:rsid w:val="00F935EE"/>
    <w:rsid w:val="00F93681"/>
    <w:rsid w:val="00F96073"/>
    <w:rsid w:val="00FA01CC"/>
    <w:rsid w:val="00FA37C3"/>
    <w:rsid w:val="00FA3861"/>
    <w:rsid w:val="00FA3B74"/>
    <w:rsid w:val="00FC0560"/>
    <w:rsid w:val="00FC6FDE"/>
    <w:rsid w:val="00FD6001"/>
    <w:rsid w:val="00FE0929"/>
    <w:rsid w:val="00FE37B4"/>
    <w:rsid w:val="00FF3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C2F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203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20312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paragraph" w:styleId="a4">
    <w:name w:val="Balloon Text"/>
    <w:basedOn w:val="a"/>
    <w:link w:val="a5"/>
    <w:uiPriority w:val="99"/>
    <w:semiHidden/>
    <w:unhideWhenUsed/>
    <w:rsid w:val="000471D4"/>
    <w:rPr>
      <w:rFonts w:ascii="Tahoma" w:hAnsi="Tahoma" w:cs="Tahoma"/>
      <w:sz w:val="16"/>
      <w:szCs w:val="16"/>
    </w:rPr>
  </w:style>
  <w:style w:type="character" w:customStyle="1" w:styleId="a5">
    <w:name w:val="Текст выноски Знак"/>
    <w:basedOn w:val="a0"/>
    <w:link w:val="a4"/>
    <w:uiPriority w:val="99"/>
    <w:semiHidden/>
    <w:locked/>
    <w:rsid w:val="000471D4"/>
    <w:rPr>
      <w:rFonts w:ascii="Tahoma" w:hAnsi="Tahoma" w:cs="Tahoma"/>
      <w:sz w:val="16"/>
      <w:szCs w:val="16"/>
    </w:rPr>
  </w:style>
  <w:style w:type="character" w:customStyle="1" w:styleId="TimesNewRoman">
    <w:name w:val="Основной текст + Times New Roman"/>
    <w:aliases w:val="7,5 pt,Интервал 0 pt"/>
    <w:basedOn w:val="a0"/>
    <w:uiPriority w:val="99"/>
    <w:rsid w:val="00C51D64"/>
    <w:rPr>
      <w:rFonts w:ascii="Times New Roman" w:hAnsi="Times New Roman" w:cs="Times New Roman"/>
      <w:spacing w:val="0"/>
      <w:sz w:val="15"/>
      <w:szCs w:val="15"/>
      <w:u w:val="none"/>
    </w:rPr>
  </w:style>
  <w:style w:type="character" w:customStyle="1" w:styleId="TimesNewRoman1">
    <w:name w:val="Основной текст + Times New Roman1"/>
    <w:aliases w:val="71,5 pt1,Курсив,Интервал 0 pt1"/>
    <w:basedOn w:val="a0"/>
    <w:uiPriority w:val="99"/>
    <w:rsid w:val="00C51D64"/>
    <w:rPr>
      <w:rFonts w:ascii="Times New Roman" w:hAnsi="Times New Roman" w:cs="Times New Roman"/>
      <w:i/>
      <w:iCs/>
      <w:spacing w:val="0"/>
      <w:sz w:val="15"/>
      <w:szCs w:val="15"/>
      <w:u w:val="none"/>
    </w:rPr>
  </w:style>
  <w:style w:type="character" w:customStyle="1" w:styleId="1">
    <w:name w:val="Основной текст Знак1"/>
    <w:basedOn w:val="a0"/>
    <w:link w:val="a6"/>
    <w:uiPriority w:val="99"/>
    <w:locked/>
    <w:rsid w:val="0003061D"/>
    <w:rPr>
      <w:rFonts w:cs="Times New Roman"/>
      <w:spacing w:val="30"/>
      <w:sz w:val="16"/>
      <w:szCs w:val="16"/>
      <w:shd w:val="clear" w:color="auto" w:fill="FFFFFF"/>
    </w:rPr>
  </w:style>
  <w:style w:type="paragraph" w:styleId="a6">
    <w:name w:val="Body Text"/>
    <w:basedOn w:val="a"/>
    <w:link w:val="1"/>
    <w:uiPriority w:val="99"/>
    <w:rsid w:val="0003061D"/>
    <w:pPr>
      <w:shd w:val="clear" w:color="auto" w:fill="FFFFFF"/>
      <w:autoSpaceDE/>
      <w:autoSpaceDN/>
      <w:adjustRightInd/>
      <w:spacing w:line="240" w:lineRule="atLeast"/>
      <w:jc w:val="right"/>
    </w:pPr>
    <w:rPr>
      <w:spacing w:val="30"/>
      <w:sz w:val="16"/>
      <w:szCs w:val="16"/>
    </w:rPr>
  </w:style>
  <w:style w:type="character" w:customStyle="1" w:styleId="a7">
    <w:name w:val="Основной текст Знак"/>
    <w:basedOn w:val="a0"/>
    <w:uiPriority w:val="99"/>
    <w:semiHidden/>
    <w:rPr>
      <w:sz w:val="20"/>
      <w:szCs w:val="20"/>
    </w:rPr>
  </w:style>
  <w:style w:type="character" w:customStyle="1" w:styleId="56">
    <w:name w:val="Основной текст Знак56"/>
    <w:basedOn w:val="a0"/>
    <w:uiPriority w:val="99"/>
    <w:semiHidden/>
    <w:rPr>
      <w:rFonts w:cs="Times New Roman"/>
      <w:sz w:val="20"/>
      <w:szCs w:val="20"/>
    </w:rPr>
  </w:style>
  <w:style w:type="character" w:customStyle="1" w:styleId="55">
    <w:name w:val="Основной текст Знак55"/>
    <w:basedOn w:val="a0"/>
    <w:uiPriority w:val="99"/>
    <w:semiHidden/>
    <w:rPr>
      <w:rFonts w:cs="Times New Roman"/>
      <w:sz w:val="20"/>
      <w:szCs w:val="20"/>
    </w:rPr>
  </w:style>
  <w:style w:type="character" w:customStyle="1" w:styleId="54">
    <w:name w:val="Основной текст Знак54"/>
    <w:basedOn w:val="a0"/>
    <w:uiPriority w:val="99"/>
    <w:semiHidden/>
    <w:rPr>
      <w:rFonts w:cs="Times New Roman"/>
      <w:sz w:val="20"/>
      <w:szCs w:val="20"/>
    </w:rPr>
  </w:style>
  <w:style w:type="character" w:customStyle="1" w:styleId="53">
    <w:name w:val="Основной текст Знак53"/>
    <w:basedOn w:val="a0"/>
    <w:uiPriority w:val="99"/>
    <w:semiHidden/>
    <w:rPr>
      <w:rFonts w:cs="Times New Roman"/>
      <w:sz w:val="20"/>
      <w:szCs w:val="20"/>
    </w:rPr>
  </w:style>
  <w:style w:type="character" w:customStyle="1" w:styleId="52">
    <w:name w:val="Основной текст Знак52"/>
    <w:basedOn w:val="a0"/>
    <w:uiPriority w:val="99"/>
    <w:semiHidden/>
    <w:rPr>
      <w:rFonts w:cs="Times New Roman"/>
      <w:sz w:val="20"/>
      <w:szCs w:val="20"/>
    </w:rPr>
  </w:style>
  <w:style w:type="character" w:customStyle="1" w:styleId="51">
    <w:name w:val="Основной текст Знак51"/>
    <w:basedOn w:val="a0"/>
    <w:uiPriority w:val="99"/>
    <w:semiHidden/>
    <w:rPr>
      <w:rFonts w:cs="Times New Roman"/>
      <w:sz w:val="20"/>
      <w:szCs w:val="20"/>
    </w:rPr>
  </w:style>
  <w:style w:type="character" w:customStyle="1" w:styleId="50">
    <w:name w:val="Основной текст Знак50"/>
    <w:basedOn w:val="a0"/>
    <w:uiPriority w:val="99"/>
    <w:semiHidden/>
    <w:rPr>
      <w:rFonts w:cs="Times New Roman"/>
      <w:sz w:val="20"/>
      <w:szCs w:val="20"/>
    </w:rPr>
  </w:style>
  <w:style w:type="character" w:customStyle="1" w:styleId="49">
    <w:name w:val="Основной текст Знак49"/>
    <w:basedOn w:val="a0"/>
    <w:uiPriority w:val="99"/>
    <w:semiHidden/>
    <w:rPr>
      <w:rFonts w:cs="Times New Roman"/>
      <w:sz w:val="20"/>
      <w:szCs w:val="20"/>
    </w:rPr>
  </w:style>
  <w:style w:type="character" w:customStyle="1" w:styleId="48">
    <w:name w:val="Основной текст Знак48"/>
    <w:basedOn w:val="a0"/>
    <w:uiPriority w:val="99"/>
    <w:semiHidden/>
    <w:rPr>
      <w:rFonts w:cs="Times New Roman"/>
      <w:sz w:val="20"/>
      <w:szCs w:val="20"/>
    </w:rPr>
  </w:style>
  <w:style w:type="character" w:customStyle="1" w:styleId="47">
    <w:name w:val="Основной текст Знак47"/>
    <w:basedOn w:val="a0"/>
    <w:uiPriority w:val="99"/>
    <w:semiHidden/>
    <w:rPr>
      <w:rFonts w:cs="Times New Roman"/>
      <w:sz w:val="20"/>
      <w:szCs w:val="20"/>
    </w:rPr>
  </w:style>
  <w:style w:type="character" w:customStyle="1" w:styleId="46">
    <w:name w:val="Основной текст Знак46"/>
    <w:basedOn w:val="a0"/>
    <w:uiPriority w:val="99"/>
    <w:semiHidden/>
    <w:rPr>
      <w:rFonts w:cs="Times New Roman"/>
      <w:sz w:val="20"/>
      <w:szCs w:val="20"/>
    </w:rPr>
  </w:style>
  <w:style w:type="character" w:customStyle="1" w:styleId="45">
    <w:name w:val="Основной текст Знак45"/>
    <w:basedOn w:val="a0"/>
    <w:uiPriority w:val="99"/>
    <w:semiHidden/>
    <w:rPr>
      <w:rFonts w:cs="Times New Roman"/>
      <w:sz w:val="20"/>
      <w:szCs w:val="20"/>
    </w:rPr>
  </w:style>
  <w:style w:type="character" w:customStyle="1" w:styleId="44">
    <w:name w:val="Основной текст Знак44"/>
    <w:basedOn w:val="a0"/>
    <w:uiPriority w:val="99"/>
    <w:semiHidden/>
    <w:rPr>
      <w:rFonts w:cs="Times New Roman"/>
      <w:sz w:val="20"/>
      <w:szCs w:val="20"/>
    </w:rPr>
  </w:style>
  <w:style w:type="character" w:customStyle="1" w:styleId="43">
    <w:name w:val="Основной текст Знак43"/>
    <w:basedOn w:val="a0"/>
    <w:uiPriority w:val="99"/>
    <w:semiHidden/>
    <w:rPr>
      <w:rFonts w:cs="Times New Roman"/>
      <w:sz w:val="20"/>
      <w:szCs w:val="20"/>
    </w:rPr>
  </w:style>
  <w:style w:type="character" w:customStyle="1" w:styleId="42">
    <w:name w:val="Основной текст Знак42"/>
    <w:basedOn w:val="a0"/>
    <w:uiPriority w:val="99"/>
    <w:semiHidden/>
    <w:rPr>
      <w:rFonts w:cs="Times New Roman"/>
      <w:sz w:val="20"/>
      <w:szCs w:val="20"/>
    </w:rPr>
  </w:style>
  <w:style w:type="character" w:customStyle="1" w:styleId="41">
    <w:name w:val="Основной текст Знак41"/>
    <w:basedOn w:val="a0"/>
    <w:uiPriority w:val="99"/>
    <w:semiHidden/>
    <w:rPr>
      <w:rFonts w:cs="Times New Roman"/>
      <w:sz w:val="20"/>
      <w:szCs w:val="20"/>
    </w:rPr>
  </w:style>
  <w:style w:type="character" w:customStyle="1" w:styleId="40">
    <w:name w:val="Основной текст Знак40"/>
    <w:basedOn w:val="a0"/>
    <w:uiPriority w:val="99"/>
    <w:semiHidden/>
    <w:rPr>
      <w:rFonts w:cs="Times New Roman"/>
      <w:sz w:val="20"/>
      <w:szCs w:val="20"/>
    </w:rPr>
  </w:style>
  <w:style w:type="character" w:customStyle="1" w:styleId="39">
    <w:name w:val="Основной текст Знак39"/>
    <w:basedOn w:val="a0"/>
    <w:uiPriority w:val="99"/>
    <w:semiHidden/>
    <w:rPr>
      <w:rFonts w:cs="Times New Roman"/>
      <w:sz w:val="20"/>
      <w:szCs w:val="20"/>
    </w:rPr>
  </w:style>
  <w:style w:type="character" w:customStyle="1" w:styleId="38">
    <w:name w:val="Основной текст Знак38"/>
    <w:basedOn w:val="a0"/>
    <w:uiPriority w:val="99"/>
    <w:semiHidden/>
    <w:rPr>
      <w:rFonts w:cs="Times New Roman"/>
      <w:sz w:val="20"/>
      <w:szCs w:val="20"/>
    </w:rPr>
  </w:style>
  <w:style w:type="character" w:customStyle="1" w:styleId="37">
    <w:name w:val="Основной текст Знак37"/>
    <w:basedOn w:val="a0"/>
    <w:uiPriority w:val="99"/>
    <w:semiHidden/>
    <w:rPr>
      <w:rFonts w:cs="Times New Roman"/>
      <w:sz w:val="20"/>
      <w:szCs w:val="20"/>
    </w:rPr>
  </w:style>
  <w:style w:type="character" w:customStyle="1" w:styleId="36">
    <w:name w:val="Основной текст Знак36"/>
    <w:basedOn w:val="a0"/>
    <w:uiPriority w:val="99"/>
    <w:semiHidden/>
    <w:rPr>
      <w:rFonts w:cs="Times New Roman"/>
      <w:sz w:val="20"/>
      <w:szCs w:val="20"/>
    </w:rPr>
  </w:style>
  <w:style w:type="character" w:customStyle="1" w:styleId="35">
    <w:name w:val="Основной текст Знак35"/>
    <w:basedOn w:val="a0"/>
    <w:uiPriority w:val="99"/>
    <w:semiHidden/>
    <w:rPr>
      <w:rFonts w:cs="Times New Roman"/>
      <w:sz w:val="20"/>
      <w:szCs w:val="20"/>
    </w:rPr>
  </w:style>
  <w:style w:type="character" w:customStyle="1" w:styleId="34">
    <w:name w:val="Основной текст Знак34"/>
    <w:basedOn w:val="a0"/>
    <w:uiPriority w:val="99"/>
    <w:semiHidden/>
    <w:rPr>
      <w:rFonts w:cs="Times New Roman"/>
      <w:sz w:val="20"/>
      <w:szCs w:val="20"/>
    </w:rPr>
  </w:style>
  <w:style w:type="character" w:customStyle="1" w:styleId="33">
    <w:name w:val="Основной текст Знак33"/>
    <w:basedOn w:val="a0"/>
    <w:uiPriority w:val="99"/>
    <w:semiHidden/>
    <w:rPr>
      <w:rFonts w:cs="Times New Roman"/>
      <w:sz w:val="20"/>
      <w:szCs w:val="20"/>
    </w:rPr>
  </w:style>
  <w:style w:type="character" w:customStyle="1" w:styleId="32">
    <w:name w:val="Основной текст Знак32"/>
    <w:basedOn w:val="a0"/>
    <w:uiPriority w:val="99"/>
    <w:semiHidden/>
    <w:rPr>
      <w:rFonts w:cs="Times New Roman"/>
      <w:sz w:val="20"/>
      <w:szCs w:val="20"/>
    </w:rPr>
  </w:style>
  <w:style w:type="character" w:customStyle="1" w:styleId="31">
    <w:name w:val="Основной текст Знак31"/>
    <w:basedOn w:val="a0"/>
    <w:uiPriority w:val="99"/>
    <w:semiHidden/>
    <w:rPr>
      <w:rFonts w:cs="Times New Roman"/>
      <w:sz w:val="20"/>
      <w:szCs w:val="20"/>
    </w:rPr>
  </w:style>
  <w:style w:type="character" w:customStyle="1" w:styleId="30">
    <w:name w:val="Основной текст Знак30"/>
    <w:basedOn w:val="a0"/>
    <w:uiPriority w:val="99"/>
    <w:semiHidden/>
    <w:rPr>
      <w:rFonts w:cs="Times New Roman"/>
      <w:sz w:val="20"/>
      <w:szCs w:val="20"/>
    </w:rPr>
  </w:style>
  <w:style w:type="character" w:customStyle="1" w:styleId="29">
    <w:name w:val="Основной текст Знак29"/>
    <w:basedOn w:val="a0"/>
    <w:uiPriority w:val="99"/>
    <w:semiHidden/>
    <w:rPr>
      <w:rFonts w:cs="Times New Roman"/>
      <w:sz w:val="20"/>
      <w:szCs w:val="20"/>
    </w:rPr>
  </w:style>
  <w:style w:type="character" w:customStyle="1" w:styleId="28">
    <w:name w:val="Основной текст Знак28"/>
    <w:basedOn w:val="a0"/>
    <w:uiPriority w:val="99"/>
    <w:semiHidden/>
    <w:rPr>
      <w:rFonts w:cs="Times New Roman"/>
      <w:sz w:val="20"/>
      <w:szCs w:val="20"/>
    </w:rPr>
  </w:style>
  <w:style w:type="character" w:customStyle="1" w:styleId="27">
    <w:name w:val="Основной текст Знак27"/>
    <w:basedOn w:val="a0"/>
    <w:uiPriority w:val="99"/>
    <w:semiHidden/>
    <w:rPr>
      <w:rFonts w:cs="Times New Roman"/>
      <w:sz w:val="20"/>
      <w:szCs w:val="20"/>
    </w:rPr>
  </w:style>
  <w:style w:type="character" w:customStyle="1" w:styleId="26">
    <w:name w:val="Основной текст Знак26"/>
    <w:basedOn w:val="a0"/>
    <w:uiPriority w:val="99"/>
    <w:semiHidden/>
    <w:rPr>
      <w:rFonts w:cs="Times New Roman"/>
      <w:sz w:val="20"/>
      <w:szCs w:val="20"/>
    </w:rPr>
  </w:style>
  <w:style w:type="character" w:customStyle="1" w:styleId="25">
    <w:name w:val="Основной текст Знак25"/>
    <w:basedOn w:val="a0"/>
    <w:uiPriority w:val="99"/>
    <w:semiHidden/>
    <w:rPr>
      <w:rFonts w:cs="Times New Roman"/>
      <w:sz w:val="20"/>
      <w:szCs w:val="20"/>
    </w:rPr>
  </w:style>
  <w:style w:type="character" w:customStyle="1" w:styleId="24">
    <w:name w:val="Основной текст Знак24"/>
    <w:basedOn w:val="a0"/>
    <w:uiPriority w:val="99"/>
    <w:semiHidden/>
    <w:rPr>
      <w:rFonts w:cs="Times New Roman"/>
      <w:sz w:val="20"/>
      <w:szCs w:val="20"/>
    </w:rPr>
  </w:style>
  <w:style w:type="character" w:customStyle="1" w:styleId="23">
    <w:name w:val="Основной текст Знак23"/>
    <w:basedOn w:val="a0"/>
    <w:uiPriority w:val="99"/>
    <w:semiHidden/>
    <w:rPr>
      <w:rFonts w:cs="Times New Roman"/>
      <w:sz w:val="20"/>
      <w:szCs w:val="20"/>
    </w:rPr>
  </w:style>
  <w:style w:type="character" w:customStyle="1" w:styleId="22">
    <w:name w:val="Основной текст Знак22"/>
    <w:basedOn w:val="a0"/>
    <w:uiPriority w:val="99"/>
    <w:semiHidden/>
    <w:rPr>
      <w:rFonts w:cs="Times New Roman"/>
      <w:sz w:val="20"/>
      <w:szCs w:val="20"/>
    </w:rPr>
  </w:style>
  <w:style w:type="character" w:customStyle="1" w:styleId="21">
    <w:name w:val="Основной текст Знак21"/>
    <w:basedOn w:val="a0"/>
    <w:uiPriority w:val="99"/>
    <w:semiHidden/>
    <w:rPr>
      <w:rFonts w:cs="Times New Roman"/>
      <w:sz w:val="20"/>
      <w:szCs w:val="20"/>
    </w:rPr>
  </w:style>
  <w:style w:type="character" w:customStyle="1" w:styleId="20">
    <w:name w:val="Основной текст Знак20"/>
    <w:basedOn w:val="a0"/>
    <w:uiPriority w:val="99"/>
    <w:semiHidden/>
    <w:rPr>
      <w:rFonts w:cs="Times New Roman"/>
      <w:sz w:val="20"/>
      <w:szCs w:val="20"/>
    </w:rPr>
  </w:style>
  <w:style w:type="character" w:customStyle="1" w:styleId="19">
    <w:name w:val="Основной текст Знак19"/>
    <w:basedOn w:val="a0"/>
    <w:uiPriority w:val="99"/>
    <w:semiHidden/>
    <w:rPr>
      <w:rFonts w:cs="Times New Roman"/>
      <w:sz w:val="20"/>
      <w:szCs w:val="20"/>
    </w:rPr>
  </w:style>
  <w:style w:type="character" w:customStyle="1" w:styleId="18">
    <w:name w:val="Основной текст Знак18"/>
    <w:basedOn w:val="a0"/>
    <w:uiPriority w:val="99"/>
    <w:semiHidden/>
    <w:rPr>
      <w:rFonts w:cs="Times New Roman"/>
      <w:sz w:val="20"/>
      <w:szCs w:val="20"/>
    </w:rPr>
  </w:style>
  <w:style w:type="character" w:customStyle="1" w:styleId="17">
    <w:name w:val="Основной текст Знак17"/>
    <w:basedOn w:val="a0"/>
    <w:uiPriority w:val="99"/>
    <w:semiHidden/>
    <w:rPr>
      <w:rFonts w:cs="Times New Roman"/>
      <w:sz w:val="20"/>
      <w:szCs w:val="20"/>
    </w:rPr>
  </w:style>
  <w:style w:type="character" w:customStyle="1" w:styleId="16">
    <w:name w:val="Основной текст Знак16"/>
    <w:basedOn w:val="a0"/>
    <w:uiPriority w:val="99"/>
    <w:semiHidden/>
    <w:rPr>
      <w:rFonts w:cs="Times New Roman"/>
      <w:sz w:val="20"/>
      <w:szCs w:val="20"/>
    </w:rPr>
  </w:style>
  <w:style w:type="character" w:customStyle="1" w:styleId="15">
    <w:name w:val="Основной текст Знак15"/>
    <w:basedOn w:val="a0"/>
    <w:uiPriority w:val="99"/>
    <w:semiHidden/>
    <w:rPr>
      <w:rFonts w:cs="Times New Roman"/>
      <w:sz w:val="20"/>
      <w:szCs w:val="20"/>
    </w:rPr>
  </w:style>
  <w:style w:type="character" w:customStyle="1" w:styleId="14">
    <w:name w:val="Основной текст Знак14"/>
    <w:basedOn w:val="a0"/>
    <w:uiPriority w:val="99"/>
    <w:semiHidden/>
    <w:rPr>
      <w:rFonts w:cs="Times New Roman"/>
      <w:sz w:val="20"/>
      <w:szCs w:val="20"/>
    </w:rPr>
  </w:style>
  <w:style w:type="character" w:customStyle="1" w:styleId="13">
    <w:name w:val="Основной текст Знак13"/>
    <w:basedOn w:val="a0"/>
    <w:uiPriority w:val="99"/>
    <w:semiHidden/>
    <w:rPr>
      <w:rFonts w:cs="Times New Roman"/>
      <w:sz w:val="20"/>
      <w:szCs w:val="20"/>
    </w:rPr>
  </w:style>
  <w:style w:type="character" w:customStyle="1" w:styleId="12">
    <w:name w:val="Основной текст Знак12"/>
    <w:basedOn w:val="a0"/>
    <w:uiPriority w:val="99"/>
    <w:semiHidden/>
    <w:rPr>
      <w:rFonts w:cs="Times New Roman"/>
      <w:sz w:val="20"/>
      <w:szCs w:val="20"/>
    </w:rPr>
  </w:style>
  <w:style w:type="character" w:customStyle="1" w:styleId="11">
    <w:name w:val="Основной текст Знак11"/>
    <w:basedOn w:val="a0"/>
    <w:uiPriority w:val="99"/>
    <w:semiHidden/>
    <w:rPr>
      <w:rFonts w:cs="Times New Roman"/>
      <w:sz w:val="20"/>
      <w:szCs w:val="20"/>
    </w:rPr>
  </w:style>
  <w:style w:type="character" w:customStyle="1" w:styleId="10">
    <w:name w:val="Основной текст Знак10"/>
    <w:basedOn w:val="a0"/>
    <w:uiPriority w:val="99"/>
    <w:semiHidden/>
    <w:rPr>
      <w:rFonts w:cs="Times New Roman"/>
      <w:sz w:val="20"/>
      <w:szCs w:val="20"/>
    </w:rPr>
  </w:style>
  <w:style w:type="character" w:customStyle="1" w:styleId="9">
    <w:name w:val="Основной текст Знак9"/>
    <w:basedOn w:val="a0"/>
    <w:uiPriority w:val="99"/>
    <w:semiHidden/>
    <w:rPr>
      <w:rFonts w:cs="Times New Roman"/>
      <w:sz w:val="20"/>
      <w:szCs w:val="20"/>
    </w:rPr>
  </w:style>
  <w:style w:type="character" w:customStyle="1" w:styleId="8">
    <w:name w:val="Основной текст Знак8"/>
    <w:basedOn w:val="a0"/>
    <w:uiPriority w:val="99"/>
    <w:semiHidden/>
    <w:rPr>
      <w:rFonts w:cs="Times New Roman"/>
      <w:sz w:val="20"/>
      <w:szCs w:val="20"/>
    </w:rPr>
  </w:style>
  <w:style w:type="character" w:customStyle="1" w:styleId="7">
    <w:name w:val="Основной текст Знак7"/>
    <w:basedOn w:val="a0"/>
    <w:uiPriority w:val="99"/>
    <w:semiHidden/>
    <w:rPr>
      <w:rFonts w:cs="Times New Roman"/>
      <w:sz w:val="20"/>
      <w:szCs w:val="20"/>
    </w:rPr>
  </w:style>
  <w:style w:type="character" w:customStyle="1" w:styleId="6">
    <w:name w:val="Основной текст Знак6"/>
    <w:basedOn w:val="a0"/>
    <w:uiPriority w:val="99"/>
    <w:semiHidden/>
    <w:rPr>
      <w:rFonts w:cs="Times New Roman"/>
      <w:sz w:val="20"/>
      <w:szCs w:val="20"/>
    </w:rPr>
  </w:style>
  <w:style w:type="character" w:customStyle="1" w:styleId="5">
    <w:name w:val="Основной текст Знак5"/>
    <w:basedOn w:val="a0"/>
    <w:uiPriority w:val="99"/>
    <w:semiHidden/>
    <w:rPr>
      <w:rFonts w:cs="Times New Roman"/>
      <w:sz w:val="20"/>
      <w:szCs w:val="20"/>
    </w:rPr>
  </w:style>
  <w:style w:type="character" w:customStyle="1" w:styleId="4">
    <w:name w:val="Основной текст Знак4"/>
    <w:basedOn w:val="a0"/>
    <w:uiPriority w:val="99"/>
    <w:semiHidden/>
    <w:rPr>
      <w:rFonts w:cs="Times New Roman"/>
      <w:sz w:val="20"/>
      <w:szCs w:val="20"/>
    </w:rPr>
  </w:style>
  <w:style w:type="character" w:customStyle="1" w:styleId="3">
    <w:name w:val="Основной текст Знак3"/>
    <w:basedOn w:val="a0"/>
    <w:uiPriority w:val="99"/>
    <w:semiHidden/>
    <w:rPr>
      <w:rFonts w:cs="Times New Roman"/>
      <w:sz w:val="20"/>
      <w:szCs w:val="20"/>
    </w:rPr>
  </w:style>
  <w:style w:type="character" w:customStyle="1" w:styleId="2">
    <w:name w:val="Основной текст Знак2"/>
    <w:basedOn w:val="a0"/>
    <w:uiPriority w:val="99"/>
    <w:semiHidden/>
    <w:rsid w:val="0003061D"/>
    <w:rPr>
      <w:rFonts w:cs="Times New Roman"/>
      <w:sz w:val="20"/>
      <w:szCs w:val="20"/>
    </w:rPr>
  </w:style>
  <w:style w:type="character" w:customStyle="1" w:styleId="13Exact">
    <w:name w:val="Основной текст (13) Exact"/>
    <w:basedOn w:val="a0"/>
    <w:link w:val="130"/>
    <w:uiPriority w:val="99"/>
    <w:locked/>
    <w:rsid w:val="00583373"/>
    <w:rPr>
      <w:rFonts w:cs="Times New Roman"/>
      <w:spacing w:val="-4"/>
      <w:sz w:val="10"/>
      <w:szCs w:val="10"/>
      <w:shd w:val="clear" w:color="auto" w:fill="FFFFFF"/>
    </w:rPr>
  </w:style>
  <w:style w:type="paragraph" w:customStyle="1" w:styleId="130">
    <w:name w:val="Основной текст (13)"/>
    <w:basedOn w:val="a"/>
    <w:link w:val="13Exact"/>
    <w:uiPriority w:val="99"/>
    <w:rsid w:val="00583373"/>
    <w:pPr>
      <w:shd w:val="clear" w:color="auto" w:fill="FFFFFF"/>
      <w:autoSpaceDE/>
      <w:autoSpaceDN/>
      <w:adjustRightInd/>
      <w:spacing w:line="120" w:lineRule="exact"/>
      <w:jc w:val="center"/>
    </w:pPr>
    <w:rPr>
      <w:spacing w:val="-4"/>
      <w:sz w:val="10"/>
      <w:szCs w:val="10"/>
    </w:rPr>
  </w:style>
  <w:style w:type="character" w:styleId="a8">
    <w:name w:val="Hyperlink"/>
    <w:basedOn w:val="a0"/>
    <w:uiPriority w:val="99"/>
    <w:unhideWhenUsed/>
    <w:rsid w:val="007D0AAA"/>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C2F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203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20312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paragraph" w:styleId="a4">
    <w:name w:val="Balloon Text"/>
    <w:basedOn w:val="a"/>
    <w:link w:val="a5"/>
    <w:uiPriority w:val="99"/>
    <w:semiHidden/>
    <w:unhideWhenUsed/>
    <w:rsid w:val="000471D4"/>
    <w:rPr>
      <w:rFonts w:ascii="Tahoma" w:hAnsi="Tahoma" w:cs="Tahoma"/>
      <w:sz w:val="16"/>
      <w:szCs w:val="16"/>
    </w:rPr>
  </w:style>
  <w:style w:type="character" w:customStyle="1" w:styleId="a5">
    <w:name w:val="Текст выноски Знак"/>
    <w:basedOn w:val="a0"/>
    <w:link w:val="a4"/>
    <w:uiPriority w:val="99"/>
    <w:semiHidden/>
    <w:locked/>
    <w:rsid w:val="000471D4"/>
    <w:rPr>
      <w:rFonts w:ascii="Tahoma" w:hAnsi="Tahoma" w:cs="Tahoma"/>
      <w:sz w:val="16"/>
      <w:szCs w:val="16"/>
    </w:rPr>
  </w:style>
  <w:style w:type="character" w:customStyle="1" w:styleId="TimesNewRoman">
    <w:name w:val="Основной текст + Times New Roman"/>
    <w:aliases w:val="7,5 pt,Интервал 0 pt"/>
    <w:basedOn w:val="a0"/>
    <w:uiPriority w:val="99"/>
    <w:rsid w:val="00C51D64"/>
    <w:rPr>
      <w:rFonts w:ascii="Times New Roman" w:hAnsi="Times New Roman" w:cs="Times New Roman"/>
      <w:spacing w:val="0"/>
      <w:sz w:val="15"/>
      <w:szCs w:val="15"/>
      <w:u w:val="none"/>
    </w:rPr>
  </w:style>
  <w:style w:type="character" w:customStyle="1" w:styleId="TimesNewRoman1">
    <w:name w:val="Основной текст + Times New Roman1"/>
    <w:aliases w:val="71,5 pt1,Курсив,Интервал 0 pt1"/>
    <w:basedOn w:val="a0"/>
    <w:uiPriority w:val="99"/>
    <w:rsid w:val="00C51D64"/>
    <w:rPr>
      <w:rFonts w:ascii="Times New Roman" w:hAnsi="Times New Roman" w:cs="Times New Roman"/>
      <w:i/>
      <w:iCs/>
      <w:spacing w:val="0"/>
      <w:sz w:val="15"/>
      <w:szCs w:val="15"/>
      <w:u w:val="none"/>
    </w:rPr>
  </w:style>
  <w:style w:type="character" w:customStyle="1" w:styleId="1">
    <w:name w:val="Основной текст Знак1"/>
    <w:basedOn w:val="a0"/>
    <w:link w:val="a6"/>
    <w:uiPriority w:val="99"/>
    <w:locked/>
    <w:rsid w:val="0003061D"/>
    <w:rPr>
      <w:rFonts w:cs="Times New Roman"/>
      <w:spacing w:val="30"/>
      <w:sz w:val="16"/>
      <w:szCs w:val="16"/>
      <w:shd w:val="clear" w:color="auto" w:fill="FFFFFF"/>
    </w:rPr>
  </w:style>
  <w:style w:type="paragraph" w:styleId="a6">
    <w:name w:val="Body Text"/>
    <w:basedOn w:val="a"/>
    <w:link w:val="1"/>
    <w:uiPriority w:val="99"/>
    <w:rsid w:val="0003061D"/>
    <w:pPr>
      <w:shd w:val="clear" w:color="auto" w:fill="FFFFFF"/>
      <w:autoSpaceDE/>
      <w:autoSpaceDN/>
      <w:adjustRightInd/>
      <w:spacing w:line="240" w:lineRule="atLeast"/>
      <w:jc w:val="right"/>
    </w:pPr>
    <w:rPr>
      <w:spacing w:val="30"/>
      <w:sz w:val="16"/>
      <w:szCs w:val="16"/>
    </w:rPr>
  </w:style>
  <w:style w:type="character" w:customStyle="1" w:styleId="a7">
    <w:name w:val="Основной текст Знак"/>
    <w:basedOn w:val="a0"/>
    <w:uiPriority w:val="99"/>
    <w:semiHidden/>
    <w:rPr>
      <w:sz w:val="20"/>
      <w:szCs w:val="20"/>
    </w:rPr>
  </w:style>
  <w:style w:type="character" w:customStyle="1" w:styleId="56">
    <w:name w:val="Основной текст Знак56"/>
    <w:basedOn w:val="a0"/>
    <w:uiPriority w:val="99"/>
    <w:semiHidden/>
    <w:rPr>
      <w:rFonts w:cs="Times New Roman"/>
      <w:sz w:val="20"/>
      <w:szCs w:val="20"/>
    </w:rPr>
  </w:style>
  <w:style w:type="character" w:customStyle="1" w:styleId="55">
    <w:name w:val="Основной текст Знак55"/>
    <w:basedOn w:val="a0"/>
    <w:uiPriority w:val="99"/>
    <w:semiHidden/>
    <w:rPr>
      <w:rFonts w:cs="Times New Roman"/>
      <w:sz w:val="20"/>
      <w:szCs w:val="20"/>
    </w:rPr>
  </w:style>
  <w:style w:type="character" w:customStyle="1" w:styleId="54">
    <w:name w:val="Основной текст Знак54"/>
    <w:basedOn w:val="a0"/>
    <w:uiPriority w:val="99"/>
    <w:semiHidden/>
    <w:rPr>
      <w:rFonts w:cs="Times New Roman"/>
      <w:sz w:val="20"/>
      <w:szCs w:val="20"/>
    </w:rPr>
  </w:style>
  <w:style w:type="character" w:customStyle="1" w:styleId="53">
    <w:name w:val="Основной текст Знак53"/>
    <w:basedOn w:val="a0"/>
    <w:uiPriority w:val="99"/>
    <w:semiHidden/>
    <w:rPr>
      <w:rFonts w:cs="Times New Roman"/>
      <w:sz w:val="20"/>
      <w:szCs w:val="20"/>
    </w:rPr>
  </w:style>
  <w:style w:type="character" w:customStyle="1" w:styleId="52">
    <w:name w:val="Основной текст Знак52"/>
    <w:basedOn w:val="a0"/>
    <w:uiPriority w:val="99"/>
    <w:semiHidden/>
    <w:rPr>
      <w:rFonts w:cs="Times New Roman"/>
      <w:sz w:val="20"/>
      <w:szCs w:val="20"/>
    </w:rPr>
  </w:style>
  <w:style w:type="character" w:customStyle="1" w:styleId="51">
    <w:name w:val="Основной текст Знак51"/>
    <w:basedOn w:val="a0"/>
    <w:uiPriority w:val="99"/>
    <w:semiHidden/>
    <w:rPr>
      <w:rFonts w:cs="Times New Roman"/>
      <w:sz w:val="20"/>
      <w:szCs w:val="20"/>
    </w:rPr>
  </w:style>
  <w:style w:type="character" w:customStyle="1" w:styleId="50">
    <w:name w:val="Основной текст Знак50"/>
    <w:basedOn w:val="a0"/>
    <w:uiPriority w:val="99"/>
    <w:semiHidden/>
    <w:rPr>
      <w:rFonts w:cs="Times New Roman"/>
      <w:sz w:val="20"/>
      <w:szCs w:val="20"/>
    </w:rPr>
  </w:style>
  <w:style w:type="character" w:customStyle="1" w:styleId="49">
    <w:name w:val="Основной текст Знак49"/>
    <w:basedOn w:val="a0"/>
    <w:uiPriority w:val="99"/>
    <w:semiHidden/>
    <w:rPr>
      <w:rFonts w:cs="Times New Roman"/>
      <w:sz w:val="20"/>
      <w:szCs w:val="20"/>
    </w:rPr>
  </w:style>
  <w:style w:type="character" w:customStyle="1" w:styleId="48">
    <w:name w:val="Основной текст Знак48"/>
    <w:basedOn w:val="a0"/>
    <w:uiPriority w:val="99"/>
    <w:semiHidden/>
    <w:rPr>
      <w:rFonts w:cs="Times New Roman"/>
      <w:sz w:val="20"/>
      <w:szCs w:val="20"/>
    </w:rPr>
  </w:style>
  <w:style w:type="character" w:customStyle="1" w:styleId="47">
    <w:name w:val="Основной текст Знак47"/>
    <w:basedOn w:val="a0"/>
    <w:uiPriority w:val="99"/>
    <w:semiHidden/>
    <w:rPr>
      <w:rFonts w:cs="Times New Roman"/>
      <w:sz w:val="20"/>
      <w:szCs w:val="20"/>
    </w:rPr>
  </w:style>
  <w:style w:type="character" w:customStyle="1" w:styleId="46">
    <w:name w:val="Основной текст Знак46"/>
    <w:basedOn w:val="a0"/>
    <w:uiPriority w:val="99"/>
    <w:semiHidden/>
    <w:rPr>
      <w:rFonts w:cs="Times New Roman"/>
      <w:sz w:val="20"/>
      <w:szCs w:val="20"/>
    </w:rPr>
  </w:style>
  <w:style w:type="character" w:customStyle="1" w:styleId="45">
    <w:name w:val="Основной текст Знак45"/>
    <w:basedOn w:val="a0"/>
    <w:uiPriority w:val="99"/>
    <w:semiHidden/>
    <w:rPr>
      <w:rFonts w:cs="Times New Roman"/>
      <w:sz w:val="20"/>
      <w:szCs w:val="20"/>
    </w:rPr>
  </w:style>
  <w:style w:type="character" w:customStyle="1" w:styleId="44">
    <w:name w:val="Основной текст Знак44"/>
    <w:basedOn w:val="a0"/>
    <w:uiPriority w:val="99"/>
    <w:semiHidden/>
    <w:rPr>
      <w:rFonts w:cs="Times New Roman"/>
      <w:sz w:val="20"/>
      <w:szCs w:val="20"/>
    </w:rPr>
  </w:style>
  <w:style w:type="character" w:customStyle="1" w:styleId="43">
    <w:name w:val="Основной текст Знак43"/>
    <w:basedOn w:val="a0"/>
    <w:uiPriority w:val="99"/>
    <w:semiHidden/>
    <w:rPr>
      <w:rFonts w:cs="Times New Roman"/>
      <w:sz w:val="20"/>
      <w:szCs w:val="20"/>
    </w:rPr>
  </w:style>
  <w:style w:type="character" w:customStyle="1" w:styleId="42">
    <w:name w:val="Основной текст Знак42"/>
    <w:basedOn w:val="a0"/>
    <w:uiPriority w:val="99"/>
    <w:semiHidden/>
    <w:rPr>
      <w:rFonts w:cs="Times New Roman"/>
      <w:sz w:val="20"/>
      <w:szCs w:val="20"/>
    </w:rPr>
  </w:style>
  <w:style w:type="character" w:customStyle="1" w:styleId="41">
    <w:name w:val="Основной текст Знак41"/>
    <w:basedOn w:val="a0"/>
    <w:uiPriority w:val="99"/>
    <w:semiHidden/>
    <w:rPr>
      <w:rFonts w:cs="Times New Roman"/>
      <w:sz w:val="20"/>
      <w:szCs w:val="20"/>
    </w:rPr>
  </w:style>
  <w:style w:type="character" w:customStyle="1" w:styleId="40">
    <w:name w:val="Основной текст Знак40"/>
    <w:basedOn w:val="a0"/>
    <w:uiPriority w:val="99"/>
    <w:semiHidden/>
    <w:rPr>
      <w:rFonts w:cs="Times New Roman"/>
      <w:sz w:val="20"/>
      <w:szCs w:val="20"/>
    </w:rPr>
  </w:style>
  <w:style w:type="character" w:customStyle="1" w:styleId="39">
    <w:name w:val="Основной текст Знак39"/>
    <w:basedOn w:val="a0"/>
    <w:uiPriority w:val="99"/>
    <w:semiHidden/>
    <w:rPr>
      <w:rFonts w:cs="Times New Roman"/>
      <w:sz w:val="20"/>
      <w:szCs w:val="20"/>
    </w:rPr>
  </w:style>
  <w:style w:type="character" w:customStyle="1" w:styleId="38">
    <w:name w:val="Основной текст Знак38"/>
    <w:basedOn w:val="a0"/>
    <w:uiPriority w:val="99"/>
    <w:semiHidden/>
    <w:rPr>
      <w:rFonts w:cs="Times New Roman"/>
      <w:sz w:val="20"/>
      <w:szCs w:val="20"/>
    </w:rPr>
  </w:style>
  <w:style w:type="character" w:customStyle="1" w:styleId="37">
    <w:name w:val="Основной текст Знак37"/>
    <w:basedOn w:val="a0"/>
    <w:uiPriority w:val="99"/>
    <w:semiHidden/>
    <w:rPr>
      <w:rFonts w:cs="Times New Roman"/>
      <w:sz w:val="20"/>
      <w:szCs w:val="20"/>
    </w:rPr>
  </w:style>
  <w:style w:type="character" w:customStyle="1" w:styleId="36">
    <w:name w:val="Основной текст Знак36"/>
    <w:basedOn w:val="a0"/>
    <w:uiPriority w:val="99"/>
    <w:semiHidden/>
    <w:rPr>
      <w:rFonts w:cs="Times New Roman"/>
      <w:sz w:val="20"/>
      <w:szCs w:val="20"/>
    </w:rPr>
  </w:style>
  <w:style w:type="character" w:customStyle="1" w:styleId="35">
    <w:name w:val="Основной текст Знак35"/>
    <w:basedOn w:val="a0"/>
    <w:uiPriority w:val="99"/>
    <w:semiHidden/>
    <w:rPr>
      <w:rFonts w:cs="Times New Roman"/>
      <w:sz w:val="20"/>
      <w:szCs w:val="20"/>
    </w:rPr>
  </w:style>
  <w:style w:type="character" w:customStyle="1" w:styleId="34">
    <w:name w:val="Основной текст Знак34"/>
    <w:basedOn w:val="a0"/>
    <w:uiPriority w:val="99"/>
    <w:semiHidden/>
    <w:rPr>
      <w:rFonts w:cs="Times New Roman"/>
      <w:sz w:val="20"/>
      <w:szCs w:val="20"/>
    </w:rPr>
  </w:style>
  <w:style w:type="character" w:customStyle="1" w:styleId="33">
    <w:name w:val="Основной текст Знак33"/>
    <w:basedOn w:val="a0"/>
    <w:uiPriority w:val="99"/>
    <w:semiHidden/>
    <w:rPr>
      <w:rFonts w:cs="Times New Roman"/>
      <w:sz w:val="20"/>
      <w:szCs w:val="20"/>
    </w:rPr>
  </w:style>
  <w:style w:type="character" w:customStyle="1" w:styleId="32">
    <w:name w:val="Основной текст Знак32"/>
    <w:basedOn w:val="a0"/>
    <w:uiPriority w:val="99"/>
    <w:semiHidden/>
    <w:rPr>
      <w:rFonts w:cs="Times New Roman"/>
      <w:sz w:val="20"/>
      <w:szCs w:val="20"/>
    </w:rPr>
  </w:style>
  <w:style w:type="character" w:customStyle="1" w:styleId="31">
    <w:name w:val="Основной текст Знак31"/>
    <w:basedOn w:val="a0"/>
    <w:uiPriority w:val="99"/>
    <w:semiHidden/>
    <w:rPr>
      <w:rFonts w:cs="Times New Roman"/>
      <w:sz w:val="20"/>
      <w:szCs w:val="20"/>
    </w:rPr>
  </w:style>
  <w:style w:type="character" w:customStyle="1" w:styleId="30">
    <w:name w:val="Основной текст Знак30"/>
    <w:basedOn w:val="a0"/>
    <w:uiPriority w:val="99"/>
    <w:semiHidden/>
    <w:rPr>
      <w:rFonts w:cs="Times New Roman"/>
      <w:sz w:val="20"/>
      <w:szCs w:val="20"/>
    </w:rPr>
  </w:style>
  <w:style w:type="character" w:customStyle="1" w:styleId="29">
    <w:name w:val="Основной текст Знак29"/>
    <w:basedOn w:val="a0"/>
    <w:uiPriority w:val="99"/>
    <w:semiHidden/>
    <w:rPr>
      <w:rFonts w:cs="Times New Roman"/>
      <w:sz w:val="20"/>
      <w:szCs w:val="20"/>
    </w:rPr>
  </w:style>
  <w:style w:type="character" w:customStyle="1" w:styleId="28">
    <w:name w:val="Основной текст Знак28"/>
    <w:basedOn w:val="a0"/>
    <w:uiPriority w:val="99"/>
    <w:semiHidden/>
    <w:rPr>
      <w:rFonts w:cs="Times New Roman"/>
      <w:sz w:val="20"/>
      <w:szCs w:val="20"/>
    </w:rPr>
  </w:style>
  <w:style w:type="character" w:customStyle="1" w:styleId="27">
    <w:name w:val="Основной текст Знак27"/>
    <w:basedOn w:val="a0"/>
    <w:uiPriority w:val="99"/>
    <w:semiHidden/>
    <w:rPr>
      <w:rFonts w:cs="Times New Roman"/>
      <w:sz w:val="20"/>
      <w:szCs w:val="20"/>
    </w:rPr>
  </w:style>
  <w:style w:type="character" w:customStyle="1" w:styleId="26">
    <w:name w:val="Основной текст Знак26"/>
    <w:basedOn w:val="a0"/>
    <w:uiPriority w:val="99"/>
    <w:semiHidden/>
    <w:rPr>
      <w:rFonts w:cs="Times New Roman"/>
      <w:sz w:val="20"/>
      <w:szCs w:val="20"/>
    </w:rPr>
  </w:style>
  <w:style w:type="character" w:customStyle="1" w:styleId="25">
    <w:name w:val="Основной текст Знак25"/>
    <w:basedOn w:val="a0"/>
    <w:uiPriority w:val="99"/>
    <w:semiHidden/>
    <w:rPr>
      <w:rFonts w:cs="Times New Roman"/>
      <w:sz w:val="20"/>
      <w:szCs w:val="20"/>
    </w:rPr>
  </w:style>
  <w:style w:type="character" w:customStyle="1" w:styleId="24">
    <w:name w:val="Основной текст Знак24"/>
    <w:basedOn w:val="a0"/>
    <w:uiPriority w:val="99"/>
    <w:semiHidden/>
    <w:rPr>
      <w:rFonts w:cs="Times New Roman"/>
      <w:sz w:val="20"/>
      <w:szCs w:val="20"/>
    </w:rPr>
  </w:style>
  <w:style w:type="character" w:customStyle="1" w:styleId="23">
    <w:name w:val="Основной текст Знак23"/>
    <w:basedOn w:val="a0"/>
    <w:uiPriority w:val="99"/>
    <w:semiHidden/>
    <w:rPr>
      <w:rFonts w:cs="Times New Roman"/>
      <w:sz w:val="20"/>
      <w:szCs w:val="20"/>
    </w:rPr>
  </w:style>
  <w:style w:type="character" w:customStyle="1" w:styleId="22">
    <w:name w:val="Основной текст Знак22"/>
    <w:basedOn w:val="a0"/>
    <w:uiPriority w:val="99"/>
    <w:semiHidden/>
    <w:rPr>
      <w:rFonts w:cs="Times New Roman"/>
      <w:sz w:val="20"/>
      <w:szCs w:val="20"/>
    </w:rPr>
  </w:style>
  <w:style w:type="character" w:customStyle="1" w:styleId="21">
    <w:name w:val="Основной текст Знак21"/>
    <w:basedOn w:val="a0"/>
    <w:uiPriority w:val="99"/>
    <w:semiHidden/>
    <w:rPr>
      <w:rFonts w:cs="Times New Roman"/>
      <w:sz w:val="20"/>
      <w:szCs w:val="20"/>
    </w:rPr>
  </w:style>
  <w:style w:type="character" w:customStyle="1" w:styleId="20">
    <w:name w:val="Основной текст Знак20"/>
    <w:basedOn w:val="a0"/>
    <w:uiPriority w:val="99"/>
    <w:semiHidden/>
    <w:rPr>
      <w:rFonts w:cs="Times New Roman"/>
      <w:sz w:val="20"/>
      <w:szCs w:val="20"/>
    </w:rPr>
  </w:style>
  <w:style w:type="character" w:customStyle="1" w:styleId="19">
    <w:name w:val="Основной текст Знак19"/>
    <w:basedOn w:val="a0"/>
    <w:uiPriority w:val="99"/>
    <w:semiHidden/>
    <w:rPr>
      <w:rFonts w:cs="Times New Roman"/>
      <w:sz w:val="20"/>
      <w:szCs w:val="20"/>
    </w:rPr>
  </w:style>
  <w:style w:type="character" w:customStyle="1" w:styleId="18">
    <w:name w:val="Основной текст Знак18"/>
    <w:basedOn w:val="a0"/>
    <w:uiPriority w:val="99"/>
    <w:semiHidden/>
    <w:rPr>
      <w:rFonts w:cs="Times New Roman"/>
      <w:sz w:val="20"/>
      <w:szCs w:val="20"/>
    </w:rPr>
  </w:style>
  <w:style w:type="character" w:customStyle="1" w:styleId="17">
    <w:name w:val="Основной текст Знак17"/>
    <w:basedOn w:val="a0"/>
    <w:uiPriority w:val="99"/>
    <w:semiHidden/>
    <w:rPr>
      <w:rFonts w:cs="Times New Roman"/>
      <w:sz w:val="20"/>
      <w:szCs w:val="20"/>
    </w:rPr>
  </w:style>
  <w:style w:type="character" w:customStyle="1" w:styleId="16">
    <w:name w:val="Основной текст Знак16"/>
    <w:basedOn w:val="a0"/>
    <w:uiPriority w:val="99"/>
    <w:semiHidden/>
    <w:rPr>
      <w:rFonts w:cs="Times New Roman"/>
      <w:sz w:val="20"/>
      <w:szCs w:val="20"/>
    </w:rPr>
  </w:style>
  <w:style w:type="character" w:customStyle="1" w:styleId="15">
    <w:name w:val="Основной текст Знак15"/>
    <w:basedOn w:val="a0"/>
    <w:uiPriority w:val="99"/>
    <w:semiHidden/>
    <w:rPr>
      <w:rFonts w:cs="Times New Roman"/>
      <w:sz w:val="20"/>
      <w:szCs w:val="20"/>
    </w:rPr>
  </w:style>
  <w:style w:type="character" w:customStyle="1" w:styleId="14">
    <w:name w:val="Основной текст Знак14"/>
    <w:basedOn w:val="a0"/>
    <w:uiPriority w:val="99"/>
    <w:semiHidden/>
    <w:rPr>
      <w:rFonts w:cs="Times New Roman"/>
      <w:sz w:val="20"/>
      <w:szCs w:val="20"/>
    </w:rPr>
  </w:style>
  <w:style w:type="character" w:customStyle="1" w:styleId="13">
    <w:name w:val="Основной текст Знак13"/>
    <w:basedOn w:val="a0"/>
    <w:uiPriority w:val="99"/>
    <w:semiHidden/>
    <w:rPr>
      <w:rFonts w:cs="Times New Roman"/>
      <w:sz w:val="20"/>
      <w:szCs w:val="20"/>
    </w:rPr>
  </w:style>
  <w:style w:type="character" w:customStyle="1" w:styleId="12">
    <w:name w:val="Основной текст Знак12"/>
    <w:basedOn w:val="a0"/>
    <w:uiPriority w:val="99"/>
    <w:semiHidden/>
    <w:rPr>
      <w:rFonts w:cs="Times New Roman"/>
      <w:sz w:val="20"/>
      <w:szCs w:val="20"/>
    </w:rPr>
  </w:style>
  <w:style w:type="character" w:customStyle="1" w:styleId="11">
    <w:name w:val="Основной текст Знак11"/>
    <w:basedOn w:val="a0"/>
    <w:uiPriority w:val="99"/>
    <w:semiHidden/>
    <w:rPr>
      <w:rFonts w:cs="Times New Roman"/>
      <w:sz w:val="20"/>
      <w:szCs w:val="20"/>
    </w:rPr>
  </w:style>
  <w:style w:type="character" w:customStyle="1" w:styleId="10">
    <w:name w:val="Основной текст Знак10"/>
    <w:basedOn w:val="a0"/>
    <w:uiPriority w:val="99"/>
    <w:semiHidden/>
    <w:rPr>
      <w:rFonts w:cs="Times New Roman"/>
      <w:sz w:val="20"/>
      <w:szCs w:val="20"/>
    </w:rPr>
  </w:style>
  <w:style w:type="character" w:customStyle="1" w:styleId="9">
    <w:name w:val="Основной текст Знак9"/>
    <w:basedOn w:val="a0"/>
    <w:uiPriority w:val="99"/>
    <w:semiHidden/>
    <w:rPr>
      <w:rFonts w:cs="Times New Roman"/>
      <w:sz w:val="20"/>
      <w:szCs w:val="20"/>
    </w:rPr>
  </w:style>
  <w:style w:type="character" w:customStyle="1" w:styleId="8">
    <w:name w:val="Основной текст Знак8"/>
    <w:basedOn w:val="a0"/>
    <w:uiPriority w:val="99"/>
    <w:semiHidden/>
    <w:rPr>
      <w:rFonts w:cs="Times New Roman"/>
      <w:sz w:val="20"/>
      <w:szCs w:val="20"/>
    </w:rPr>
  </w:style>
  <w:style w:type="character" w:customStyle="1" w:styleId="7">
    <w:name w:val="Основной текст Знак7"/>
    <w:basedOn w:val="a0"/>
    <w:uiPriority w:val="99"/>
    <w:semiHidden/>
    <w:rPr>
      <w:rFonts w:cs="Times New Roman"/>
      <w:sz w:val="20"/>
      <w:szCs w:val="20"/>
    </w:rPr>
  </w:style>
  <w:style w:type="character" w:customStyle="1" w:styleId="6">
    <w:name w:val="Основной текст Знак6"/>
    <w:basedOn w:val="a0"/>
    <w:uiPriority w:val="99"/>
    <w:semiHidden/>
    <w:rPr>
      <w:rFonts w:cs="Times New Roman"/>
      <w:sz w:val="20"/>
      <w:szCs w:val="20"/>
    </w:rPr>
  </w:style>
  <w:style w:type="character" w:customStyle="1" w:styleId="5">
    <w:name w:val="Основной текст Знак5"/>
    <w:basedOn w:val="a0"/>
    <w:uiPriority w:val="99"/>
    <w:semiHidden/>
    <w:rPr>
      <w:rFonts w:cs="Times New Roman"/>
      <w:sz w:val="20"/>
      <w:szCs w:val="20"/>
    </w:rPr>
  </w:style>
  <w:style w:type="character" w:customStyle="1" w:styleId="4">
    <w:name w:val="Основной текст Знак4"/>
    <w:basedOn w:val="a0"/>
    <w:uiPriority w:val="99"/>
    <w:semiHidden/>
    <w:rPr>
      <w:rFonts w:cs="Times New Roman"/>
      <w:sz w:val="20"/>
      <w:szCs w:val="20"/>
    </w:rPr>
  </w:style>
  <w:style w:type="character" w:customStyle="1" w:styleId="3">
    <w:name w:val="Основной текст Знак3"/>
    <w:basedOn w:val="a0"/>
    <w:uiPriority w:val="99"/>
    <w:semiHidden/>
    <w:rPr>
      <w:rFonts w:cs="Times New Roman"/>
      <w:sz w:val="20"/>
      <w:szCs w:val="20"/>
    </w:rPr>
  </w:style>
  <w:style w:type="character" w:customStyle="1" w:styleId="2">
    <w:name w:val="Основной текст Знак2"/>
    <w:basedOn w:val="a0"/>
    <w:uiPriority w:val="99"/>
    <w:semiHidden/>
    <w:rsid w:val="0003061D"/>
    <w:rPr>
      <w:rFonts w:cs="Times New Roman"/>
      <w:sz w:val="20"/>
      <w:szCs w:val="20"/>
    </w:rPr>
  </w:style>
  <w:style w:type="character" w:customStyle="1" w:styleId="13Exact">
    <w:name w:val="Основной текст (13) Exact"/>
    <w:basedOn w:val="a0"/>
    <w:link w:val="130"/>
    <w:uiPriority w:val="99"/>
    <w:locked/>
    <w:rsid w:val="00583373"/>
    <w:rPr>
      <w:rFonts w:cs="Times New Roman"/>
      <w:spacing w:val="-4"/>
      <w:sz w:val="10"/>
      <w:szCs w:val="10"/>
      <w:shd w:val="clear" w:color="auto" w:fill="FFFFFF"/>
    </w:rPr>
  </w:style>
  <w:style w:type="paragraph" w:customStyle="1" w:styleId="130">
    <w:name w:val="Основной текст (13)"/>
    <w:basedOn w:val="a"/>
    <w:link w:val="13Exact"/>
    <w:uiPriority w:val="99"/>
    <w:rsid w:val="00583373"/>
    <w:pPr>
      <w:shd w:val="clear" w:color="auto" w:fill="FFFFFF"/>
      <w:autoSpaceDE/>
      <w:autoSpaceDN/>
      <w:adjustRightInd/>
      <w:spacing w:line="120" w:lineRule="exact"/>
      <w:jc w:val="center"/>
    </w:pPr>
    <w:rPr>
      <w:spacing w:val="-4"/>
      <w:sz w:val="10"/>
      <w:szCs w:val="10"/>
    </w:rPr>
  </w:style>
  <w:style w:type="character" w:styleId="a8">
    <w:name w:val="Hyperlink"/>
    <w:basedOn w:val="a0"/>
    <w:uiPriority w:val="99"/>
    <w:unhideWhenUsed/>
    <w:rsid w:val="007D0AA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058AD-A82A-429A-8745-FE3F5323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1777</Words>
  <Characters>16121</Characters>
  <Application>Microsoft Office Word</Application>
  <DocSecurity>0</DocSecurity>
  <Lines>134</Lines>
  <Paragraphs>35</Paragraphs>
  <ScaleCrop>false</ScaleCrop>
  <HeadingPairs>
    <vt:vector size="2" baseType="variant">
      <vt:variant>
        <vt:lpstr>Название</vt:lpstr>
      </vt:variant>
      <vt:variant>
        <vt:i4>1</vt:i4>
      </vt:variant>
    </vt:vector>
  </HeadingPairs>
  <TitlesOfParts>
    <vt:vector size="1" baseType="lpstr">
      <vt:lpstr>5</vt:lpstr>
    </vt:vector>
  </TitlesOfParts>
  <Company/>
  <LinksUpToDate>false</LinksUpToDate>
  <CharactersWithSpaces>17863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vika</dc:creator>
  <cp:lastModifiedBy>Разиля Г. Байтимирова</cp:lastModifiedBy>
  <cp:revision>19</cp:revision>
  <cp:lastPrinted>2021-09-29T07:36:00Z</cp:lastPrinted>
  <dcterms:created xsi:type="dcterms:W3CDTF">2019-03-20T08:58:00Z</dcterms:created>
  <dcterms:modified xsi:type="dcterms:W3CDTF">2021-09-29T10:00:00Z</dcterms:modified>
</cp:coreProperties>
</file>